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8D" w:rsidRPr="00B4008D" w:rsidRDefault="00B4008D" w:rsidP="00B4008D">
      <w:pPr>
        <w:spacing w:after="200" w:line="276" w:lineRule="auto"/>
        <w:jc w:val="center"/>
        <w:rPr>
          <w:rFonts w:eastAsia="Calibri" w:cs="Arial"/>
          <w:b/>
          <w:szCs w:val="24"/>
        </w:rPr>
      </w:pPr>
      <w:bookmarkStart w:id="0" w:name="_GoBack"/>
      <w:bookmarkEnd w:id="0"/>
      <w:r w:rsidRPr="00B4008D">
        <w:rPr>
          <w:rFonts w:eastAsia="Calibri" w:cs="Arial"/>
          <w:b/>
          <w:szCs w:val="24"/>
        </w:rPr>
        <w:t>Information Literacy C</w:t>
      </w:r>
      <w:r w:rsidR="00353D6F">
        <w:rPr>
          <w:rFonts w:eastAsia="Calibri" w:cs="Arial"/>
          <w:b/>
          <w:szCs w:val="24"/>
        </w:rPr>
        <w:t>ommunity of Practice Bi-annual M</w:t>
      </w:r>
      <w:r w:rsidRPr="00B4008D">
        <w:rPr>
          <w:rFonts w:eastAsia="Calibri" w:cs="Arial"/>
          <w:b/>
          <w:szCs w:val="24"/>
        </w:rPr>
        <w:t>eeting</w:t>
      </w:r>
    </w:p>
    <w:p w:rsidR="00B4008D" w:rsidRPr="00B4008D" w:rsidRDefault="00F071DE" w:rsidP="00B4008D">
      <w:pPr>
        <w:spacing w:after="200" w:line="276" w:lineRule="auto"/>
        <w:jc w:val="center"/>
        <w:rPr>
          <w:rFonts w:eastAsia="Calibri" w:cs="Arial"/>
          <w:color w:val="0000FF"/>
          <w:szCs w:val="24"/>
          <w:u w:val="single"/>
        </w:rPr>
      </w:pPr>
      <w:hyperlink r:id="rId7" w:history="1">
        <w:r w:rsidR="00B4008D" w:rsidRPr="00B4008D">
          <w:rPr>
            <w:rFonts w:eastAsia="Calibri" w:cs="Arial"/>
            <w:color w:val="0000FF"/>
            <w:szCs w:val="24"/>
            <w:u w:val="single"/>
          </w:rPr>
          <w:t>The Right Information: information skills for the 21</w:t>
        </w:r>
        <w:r w:rsidR="00B4008D" w:rsidRPr="00B4008D">
          <w:rPr>
            <w:rFonts w:eastAsia="Calibri" w:cs="Arial"/>
            <w:color w:val="0000FF"/>
            <w:szCs w:val="24"/>
            <w:u w:val="single"/>
            <w:vertAlign w:val="superscript"/>
          </w:rPr>
          <w:t>st</w:t>
        </w:r>
        <w:r w:rsidR="00B4008D" w:rsidRPr="00B4008D">
          <w:rPr>
            <w:rFonts w:eastAsia="Calibri" w:cs="Arial"/>
            <w:color w:val="0000FF"/>
            <w:szCs w:val="24"/>
            <w:u w:val="single"/>
          </w:rPr>
          <w:t xml:space="preserve"> century</w:t>
        </w:r>
      </w:hyperlink>
    </w:p>
    <w:p w:rsidR="00B4008D" w:rsidRPr="00B4008D" w:rsidRDefault="00B4008D" w:rsidP="00B4008D">
      <w:pPr>
        <w:spacing w:after="200" w:line="276" w:lineRule="auto"/>
        <w:jc w:val="center"/>
        <w:rPr>
          <w:rFonts w:eastAsia="Calibri" w:cs="Arial"/>
          <w:szCs w:val="24"/>
        </w:rPr>
      </w:pPr>
      <w:r w:rsidRPr="00B4008D">
        <w:rPr>
          <w:rFonts w:eastAsia="Calibri" w:cs="Arial"/>
          <w:color w:val="0000FF"/>
          <w:szCs w:val="24"/>
          <w:u w:val="single"/>
        </w:rPr>
        <w:t>Khub group: https://khub.net/group/information-literacy-for-scotland/</w:t>
      </w:r>
    </w:p>
    <w:p w:rsidR="00B4008D" w:rsidRPr="00F115EB" w:rsidRDefault="00B4008D" w:rsidP="00B4008D">
      <w:pPr>
        <w:spacing w:before="100" w:beforeAutospacing="1" w:after="100" w:afterAutospacing="1"/>
        <w:ind w:hanging="360"/>
        <w:jc w:val="center"/>
        <w:rPr>
          <w:rFonts w:eastAsia="Calibri" w:cs="Arial"/>
          <w:b/>
          <w:szCs w:val="24"/>
        </w:rPr>
      </w:pPr>
      <w:r w:rsidRPr="00F115EB">
        <w:rPr>
          <w:rFonts w:eastAsia="Calibri" w:cs="Arial"/>
          <w:b/>
          <w:szCs w:val="24"/>
        </w:rPr>
        <w:t>Scottish Government, Victoria Quay: Tuesday 20</w:t>
      </w:r>
      <w:r w:rsidRPr="00F115EB">
        <w:rPr>
          <w:rFonts w:eastAsia="Calibri" w:cs="Arial"/>
          <w:b/>
          <w:szCs w:val="24"/>
          <w:vertAlign w:val="superscript"/>
        </w:rPr>
        <w:t>th</w:t>
      </w:r>
      <w:r w:rsidRPr="00F115EB">
        <w:rPr>
          <w:rFonts w:eastAsia="Calibri" w:cs="Arial"/>
          <w:b/>
          <w:szCs w:val="24"/>
        </w:rPr>
        <w:t xml:space="preserve"> November 2018</w:t>
      </w:r>
    </w:p>
    <w:p w:rsidR="00F115EB" w:rsidRPr="00DE5BB9" w:rsidRDefault="00F115EB" w:rsidP="00F115EB">
      <w:pPr>
        <w:spacing w:before="100" w:beforeAutospacing="1" w:after="100" w:afterAutospacing="1"/>
        <w:ind w:hanging="360"/>
        <w:rPr>
          <w:rFonts w:eastAsia="Calibri" w:cs="Arial"/>
          <w:b/>
          <w:szCs w:val="24"/>
          <w:lang w:eastAsia="en-GB"/>
        </w:rPr>
      </w:pPr>
      <w:r w:rsidRPr="00DE5BB9">
        <w:rPr>
          <w:rFonts w:eastAsia="Calibri" w:cs="Arial"/>
          <w:b/>
          <w:szCs w:val="24"/>
          <w:lang w:eastAsia="en-GB"/>
        </w:rPr>
        <w:t>Attendees:</w:t>
      </w:r>
    </w:p>
    <w:p w:rsidR="00C37F46" w:rsidRPr="00DE5BB9" w:rsidRDefault="00C37F46" w:rsidP="00C37F46">
      <w:pPr>
        <w:spacing w:before="100" w:beforeAutospacing="1" w:after="100" w:afterAutospacing="1"/>
        <w:ind w:hanging="360"/>
        <w:rPr>
          <w:rFonts w:eastAsia="Calibri" w:cs="Arial"/>
          <w:sz w:val="22"/>
          <w:szCs w:val="22"/>
        </w:rPr>
      </w:pPr>
      <w:r w:rsidRPr="00DE5BB9">
        <w:rPr>
          <w:rFonts w:eastAsia="Calibri" w:cs="Arial"/>
          <w:sz w:val="22"/>
          <w:szCs w:val="22"/>
        </w:rPr>
        <w:t xml:space="preserve">Anne Noble, Greenwood Centre Librarian, </w:t>
      </w:r>
      <w:hyperlink r:id="rId8" w:history="1">
        <w:r w:rsidRPr="00DE5BB9">
          <w:rPr>
            <w:rStyle w:val="Hyperlink"/>
            <w:rFonts w:eastAsia="Calibri" w:cs="Arial"/>
            <w:color w:val="auto"/>
            <w:sz w:val="22"/>
            <w:szCs w:val="22"/>
          </w:rPr>
          <w:t>ANoble@north-ayrshire.gov.uk</w:t>
        </w:r>
      </w:hyperlink>
      <w:r w:rsidRPr="00DE5BB9">
        <w:rPr>
          <w:rFonts w:eastAsia="Calibri" w:cs="Arial"/>
          <w:sz w:val="22"/>
          <w:szCs w:val="22"/>
        </w:rPr>
        <w:t xml:space="preserve"> (Conf. Call)</w:t>
      </w:r>
    </w:p>
    <w:p w:rsidR="00D24D7B" w:rsidRPr="00DE5BB9" w:rsidRDefault="00F115EB" w:rsidP="00F115EB">
      <w:pPr>
        <w:spacing w:before="100" w:beforeAutospacing="1" w:after="100" w:afterAutospacing="1"/>
        <w:ind w:hanging="360"/>
        <w:rPr>
          <w:rFonts w:eastAsia="Calibri" w:cs="Arial"/>
          <w:sz w:val="22"/>
          <w:szCs w:val="22"/>
        </w:rPr>
      </w:pPr>
      <w:r w:rsidRPr="00DE5BB9">
        <w:rPr>
          <w:rFonts w:eastAsia="Calibri" w:cs="Arial"/>
          <w:sz w:val="22"/>
          <w:szCs w:val="22"/>
        </w:rPr>
        <w:t>Rachael Laburn,  Scottish Libraries/SLIC  </w:t>
      </w:r>
      <w:hyperlink r:id="rId9" w:history="1">
        <w:r w:rsidRPr="00DE5BB9">
          <w:rPr>
            <w:rFonts w:eastAsia="Calibri" w:cs="Arial"/>
            <w:sz w:val="22"/>
            <w:szCs w:val="22"/>
            <w:u w:val="single"/>
          </w:rPr>
          <w:t>r.laburn@scottishlibraries.org</w:t>
        </w:r>
      </w:hyperlink>
    </w:p>
    <w:p w:rsidR="00F115EB" w:rsidRPr="00DE5BB9" w:rsidRDefault="00F115EB" w:rsidP="00F115EB">
      <w:pPr>
        <w:spacing w:before="100" w:beforeAutospacing="1" w:after="100" w:afterAutospacing="1"/>
        <w:ind w:hanging="360"/>
        <w:rPr>
          <w:rFonts w:eastAsia="Calibri" w:cs="Arial"/>
          <w:b/>
          <w:szCs w:val="24"/>
          <w:lang w:eastAsia="en-GB"/>
        </w:rPr>
      </w:pPr>
      <w:r w:rsidRPr="00DE5BB9">
        <w:rPr>
          <w:rFonts w:eastAsia="Calibri" w:cs="Arial"/>
          <w:sz w:val="22"/>
          <w:szCs w:val="22"/>
        </w:rPr>
        <w:t>Laurie Roberts, Queen Margaret Uni  </w:t>
      </w:r>
      <w:hyperlink r:id="rId10" w:history="1">
        <w:r w:rsidRPr="00DE5BB9">
          <w:rPr>
            <w:rFonts w:eastAsia="Calibri" w:cs="Arial"/>
            <w:sz w:val="22"/>
            <w:szCs w:val="22"/>
            <w:u w:val="single"/>
          </w:rPr>
          <w:t>LRoberts@qmu.ac.uk</w:t>
        </w:r>
      </w:hyperlink>
    </w:p>
    <w:p w:rsidR="00F115EB" w:rsidRPr="00DE5BB9" w:rsidRDefault="00F115EB" w:rsidP="00F115EB">
      <w:pPr>
        <w:spacing w:before="100" w:beforeAutospacing="1" w:after="100" w:afterAutospacing="1"/>
        <w:ind w:hanging="360"/>
        <w:rPr>
          <w:rFonts w:eastAsia="Calibri" w:cs="Arial"/>
          <w:b/>
          <w:szCs w:val="24"/>
          <w:lang w:eastAsia="en-GB"/>
        </w:rPr>
      </w:pPr>
      <w:r w:rsidRPr="00DE5BB9">
        <w:rPr>
          <w:rFonts w:eastAsia="Calibri" w:cs="Arial"/>
          <w:sz w:val="22"/>
          <w:szCs w:val="22"/>
        </w:rPr>
        <w:t xml:space="preserve">Anna Grant, Carnegie Trust, </w:t>
      </w:r>
      <w:r w:rsidRPr="00DE5BB9">
        <w:rPr>
          <w:rFonts w:eastAsia="Calibri" w:cs="Arial"/>
          <w:sz w:val="22"/>
          <w:szCs w:val="22"/>
          <w:u w:val="single"/>
        </w:rPr>
        <w:t>Anna@carnegieuk.org</w:t>
      </w:r>
    </w:p>
    <w:p w:rsidR="00F115EB" w:rsidRPr="00DE5BB9" w:rsidRDefault="00F115EB" w:rsidP="00F115EB">
      <w:pPr>
        <w:spacing w:before="100" w:beforeAutospacing="1" w:after="100" w:afterAutospacing="1"/>
        <w:ind w:hanging="360"/>
        <w:rPr>
          <w:rFonts w:eastAsia="Calibri" w:cs="Arial"/>
          <w:sz w:val="22"/>
          <w:szCs w:val="22"/>
          <w:u w:val="single"/>
        </w:rPr>
      </w:pPr>
      <w:r w:rsidRPr="00DE5BB9">
        <w:rPr>
          <w:rFonts w:eastAsia="Calibri" w:cs="Arial"/>
          <w:sz w:val="22"/>
          <w:szCs w:val="22"/>
        </w:rPr>
        <w:t xml:space="preserve">Claire Roberts, City of Glasgow College </w:t>
      </w:r>
      <w:hyperlink r:id="rId11" w:history="1">
        <w:r w:rsidRPr="00DE5BB9">
          <w:rPr>
            <w:rStyle w:val="Hyperlink"/>
            <w:rFonts w:eastAsia="Calibri" w:cs="Arial"/>
            <w:color w:val="auto"/>
            <w:sz w:val="22"/>
            <w:szCs w:val="22"/>
          </w:rPr>
          <w:t>claire.roberts@cityofglasgowcollege.ac.uk</w:t>
        </w:r>
      </w:hyperlink>
    </w:p>
    <w:p w:rsidR="00D24D7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Cleo Jones, Edinburgh City Council  </w:t>
      </w:r>
      <w:hyperlink r:id="rId12" w:history="1">
        <w:r w:rsidRPr="00DE5BB9">
          <w:rPr>
            <w:rFonts w:eastAsia="Calibri" w:cs="Arial"/>
            <w:sz w:val="22"/>
            <w:szCs w:val="22"/>
            <w:u w:val="single"/>
          </w:rPr>
          <w:t>Cleo.Jones@edinburgh.gov.uk</w:t>
        </w:r>
      </w:hyperlink>
    </w:p>
    <w:p w:rsidR="00D24D7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Fiona Laing, National Library of Scotland,  </w:t>
      </w:r>
      <w:hyperlink r:id="rId13" w:history="1">
        <w:r w:rsidRPr="00DE5BB9">
          <w:rPr>
            <w:rFonts w:eastAsia="Calibri" w:cs="Arial"/>
            <w:sz w:val="22"/>
            <w:szCs w:val="22"/>
            <w:u w:val="single"/>
          </w:rPr>
          <w:t>F.Laing@nls.uk</w:t>
        </w:r>
      </w:hyperlink>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 xml:space="preserve">Gareth Ryan, University of Strathclyde </w:t>
      </w:r>
      <w:hyperlink r:id="rId14" w:history="1">
        <w:r w:rsidRPr="00DE5BB9">
          <w:rPr>
            <w:rFonts w:eastAsia="Calibri" w:cs="Arial"/>
            <w:sz w:val="22"/>
            <w:szCs w:val="22"/>
            <w:u w:val="single"/>
          </w:rPr>
          <w:t>gareth.ryan@strath.ac.uk</w:t>
        </w:r>
      </w:hyperlink>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 xml:space="preserve">John Crawford, Honorary CILIP Fellow </w:t>
      </w:r>
      <w:hyperlink r:id="rId15" w:history="1">
        <w:r w:rsidRPr="00DE5BB9">
          <w:rPr>
            <w:rFonts w:eastAsia="Calibri" w:cs="Arial"/>
            <w:sz w:val="22"/>
            <w:szCs w:val="22"/>
          </w:rPr>
          <w:t>johncrawford705@yahoo.co.uk</w:t>
        </w:r>
      </w:hyperlink>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 xml:space="preserve">Lindsay McKrell, Stirlingshire Libraries </w:t>
      </w:r>
      <w:hyperlink r:id="rId16" w:history="1">
        <w:r w:rsidRPr="00DE5BB9">
          <w:rPr>
            <w:rFonts w:eastAsia="Calibri" w:cs="Arial"/>
            <w:sz w:val="22"/>
            <w:szCs w:val="22"/>
          </w:rPr>
          <w:t>mckrelll@stirling.gov.uk</w:t>
        </w:r>
      </w:hyperlink>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 xml:space="preserve">Heather Neill, CILIP Scotland </w:t>
      </w:r>
      <w:hyperlink r:id="rId17" w:history="1">
        <w:r w:rsidRPr="00DE5BB9">
          <w:rPr>
            <w:rFonts w:eastAsia="Calibri" w:cs="Arial"/>
            <w:sz w:val="22"/>
            <w:szCs w:val="22"/>
          </w:rPr>
          <w:t>heather.neill@cilips.org.uk</w:t>
        </w:r>
      </w:hyperlink>
    </w:p>
    <w:p w:rsidR="00E27D92"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 xml:space="preserve">Kirsty Sinclair, Scottish Book Trust, </w:t>
      </w:r>
      <w:hyperlink r:id="rId18" w:history="1">
        <w:r w:rsidRPr="00DE5BB9">
          <w:rPr>
            <w:rFonts w:eastAsia="Calibri" w:cs="Arial"/>
            <w:sz w:val="22"/>
            <w:szCs w:val="22"/>
          </w:rPr>
          <w:t>Kirsty.Sinclair@scottishbooktrust.com</w:t>
        </w:r>
      </w:hyperlink>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Mcgarry, Kayleigh, Scottish Courts,  </w:t>
      </w:r>
      <w:hyperlink r:id="rId19" w:history="1">
        <w:r w:rsidR="00E27D92" w:rsidRPr="00DE5BB9">
          <w:rPr>
            <w:rStyle w:val="Hyperlink"/>
            <w:rFonts w:eastAsia="Calibri" w:cs="Arial"/>
            <w:color w:val="auto"/>
            <w:sz w:val="22"/>
            <w:szCs w:val="22"/>
          </w:rPr>
          <w:t>kayleigh.mcgarry@gov.scot</w:t>
        </w:r>
      </w:hyperlink>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McCormick, Kirsten, Glasgow Caledonian University  (</w:t>
      </w:r>
      <w:hyperlink r:id="rId20" w:history="1">
        <w:r w:rsidRPr="00DE5BB9">
          <w:rPr>
            <w:rFonts w:eastAsia="Calibri" w:cs="Arial"/>
            <w:sz w:val="22"/>
            <w:szCs w:val="22"/>
          </w:rPr>
          <w:t>Kirsten.McCormick@gcu.ac.uk</w:t>
        </w:r>
      </w:hyperlink>
      <w:r w:rsidRPr="00DE5BB9">
        <w:rPr>
          <w:rFonts w:eastAsia="Calibri" w:cs="Arial"/>
          <w:sz w:val="22"/>
          <w:szCs w:val="22"/>
        </w:rPr>
        <w:t>)</w:t>
      </w:r>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 xml:space="preserve">Hilary Weir, SQA, Scottish Qualifications Authority </w:t>
      </w:r>
      <w:hyperlink r:id="rId21" w:history="1">
        <w:r w:rsidRPr="00DE5BB9">
          <w:rPr>
            <w:rFonts w:eastAsia="Calibri" w:cs="Arial"/>
            <w:sz w:val="22"/>
            <w:szCs w:val="22"/>
          </w:rPr>
          <w:t>hilary.weir@sqa.org.uk</w:t>
        </w:r>
      </w:hyperlink>
    </w:p>
    <w:p w:rsidR="00D24D7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Helen Bea</w:t>
      </w:r>
      <w:r w:rsidR="00E27D92" w:rsidRPr="00DE5BB9">
        <w:rPr>
          <w:rFonts w:eastAsia="Calibri" w:cs="Arial"/>
          <w:sz w:val="22"/>
          <w:szCs w:val="22"/>
        </w:rPr>
        <w:t>rdsley, University of Stirling</w:t>
      </w:r>
      <w:r w:rsidRPr="00DE5BB9">
        <w:rPr>
          <w:rFonts w:eastAsia="Calibri" w:cs="Arial"/>
          <w:sz w:val="22"/>
          <w:szCs w:val="22"/>
        </w:rPr>
        <w:t xml:space="preserve"> </w:t>
      </w:r>
      <w:r w:rsidR="00E27D92" w:rsidRPr="00DE5BB9">
        <w:rPr>
          <w:rFonts w:eastAsia="Calibri" w:cs="Arial"/>
          <w:sz w:val="22"/>
          <w:szCs w:val="22"/>
        </w:rPr>
        <w:t>h.r.beardsley@stir.ac.uk</w:t>
      </w:r>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Ian McCracken, Govan High School</w:t>
      </w:r>
      <w:r w:rsidR="00E27D92" w:rsidRPr="00DE5BB9">
        <w:rPr>
          <w:rFonts w:eastAsia="Calibri" w:cs="Arial"/>
          <w:sz w:val="22"/>
          <w:szCs w:val="22"/>
        </w:rPr>
        <w:t xml:space="preserve"> archivist</w:t>
      </w:r>
      <w:r w:rsidRPr="00DE5BB9">
        <w:rPr>
          <w:rFonts w:eastAsia="Calibri" w:cs="Arial"/>
          <w:sz w:val="22"/>
          <w:szCs w:val="22"/>
        </w:rPr>
        <w:t xml:space="preserve">, Ian McCracken </w:t>
      </w:r>
      <w:hyperlink r:id="rId22" w:history="1">
        <w:r w:rsidRPr="00DE5BB9">
          <w:rPr>
            <w:rFonts w:eastAsia="Calibri" w:cs="Arial"/>
            <w:sz w:val="22"/>
            <w:szCs w:val="22"/>
          </w:rPr>
          <w:t>iangmccracken@gmail.com</w:t>
        </w:r>
      </w:hyperlink>
    </w:p>
    <w:p w:rsidR="00F115EB" w:rsidRPr="00DE5BB9" w:rsidRDefault="009D4B2A" w:rsidP="00D24D7B">
      <w:pPr>
        <w:spacing w:before="100" w:beforeAutospacing="1" w:after="100" w:afterAutospacing="1"/>
        <w:ind w:hanging="360"/>
        <w:rPr>
          <w:rFonts w:eastAsia="Calibri" w:cs="Arial"/>
          <w:sz w:val="22"/>
          <w:szCs w:val="22"/>
        </w:rPr>
      </w:pPr>
      <w:r>
        <w:rPr>
          <w:rFonts w:eastAsia="Calibri" w:cs="Arial"/>
          <w:sz w:val="22"/>
          <w:szCs w:val="22"/>
        </w:rPr>
        <w:t xml:space="preserve">Margaret Gair, MOD, Gair, </w:t>
      </w:r>
      <w:r w:rsidR="00F115EB" w:rsidRPr="00DE5BB9">
        <w:rPr>
          <w:rFonts w:eastAsia="Calibri" w:cs="Arial"/>
          <w:sz w:val="22"/>
          <w:szCs w:val="22"/>
        </w:rPr>
        <w:t>Margaret.Gair498@mod.gov.uk</w:t>
      </w:r>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Bill Johnston, University of Strathclyde, Research Fellow  </w:t>
      </w:r>
      <w:hyperlink r:id="rId23" w:history="1">
        <w:r w:rsidRPr="00DE5BB9">
          <w:rPr>
            <w:rFonts w:eastAsia="Calibri" w:cs="Arial"/>
            <w:sz w:val="22"/>
            <w:szCs w:val="22"/>
          </w:rPr>
          <w:t>b.johnston@strath.ac.uk</w:t>
        </w:r>
      </w:hyperlink>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 xml:space="preserve">Morris L (Lesley) Digital Participation Team, Scottish Gov </w:t>
      </w:r>
      <w:hyperlink r:id="rId24" w:history="1">
        <w:r w:rsidRPr="00DE5BB9">
          <w:rPr>
            <w:rFonts w:eastAsia="Calibri" w:cs="Arial"/>
            <w:sz w:val="22"/>
            <w:szCs w:val="22"/>
          </w:rPr>
          <w:t>Lesley.Morris@gov.scot</w:t>
        </w:r>
      </w:hyperlink>
      <w:r w:rsidRPr="00DE5BB9">
        <w:rPr>
          <w:rFonts w:eastAsia="Calibri" w:cs="Arial"/>
          <w:sz w:val="22"/>
          <w:szCs w:val="22"/>
        </w:rPr>
        <w:t xml:space="preserve"> </w:t>
      </w:r>
    </w:p>
    <w:p w:rsidR="00F115EB" w:rsidRPr="00DE5BB9" w:rsidRDefault="00F115EB" w:rsidP="00D24D7B">
      <w:pPr>
        <w:spacing w:before="100" w:beforeAutospacing="1" w:after="100" w:afterAutospacing="1"/>
        <w:ind w:hanging="360"/>
        <w:rPr>
          <w:rFonts w:eastAsia="Calibri" w:cs="Arial"/>
          <w:sz w:val="22"/>
          <w:szCs w:val="22"/>
        </w:rPr>
      </w:pPr>
      <w:r w:rsidRPr="00DE5BB9">
        <w:rPr>
          <w:rFonts w:eastAsia="Calibri" w:cs="Arial"/>
          <w:sz w:val="22"/>
          <w:szCs w:val="22"/>
        </w:rPr>
        <w:t xml:space="preserve">Higgison M (Morag) </w:t>
      </w:r>
      <w:hyperlink r:id="rId25" w:history="1">
        <w:r w:rsidRPr="00DE5BB9">
          <w:rPr>
            <w:rFonts w:eastAsia="Calibri" w:cs="Arial"/>
            <w:sz w:val="22"/>
            <w:szCs w:val="22"/>
          </w:rPr>
          <w:t>Morag.Higgison@gov.scot</w:t>
        </w:r>
      </w:hyperlink>
      <w:r w:rsidR="009D4B2A">
        <w:rPr>
          <w:rFonts w:eastAsia="Calibri" w:cs="Arial"/>
          <w:sz w:val="22"/>
          <w:szCs w:val="22"/>
        </w:rPr>
        <w:t xml:space="preserve"> Scottish Government Library </w:t>
      </w:r>
    </w:p>
    <w:p w:rsidR="00F115EB" w:rsidRPr="009D4B2A" w:rsidRDefault="00F115EB" w:rsidP="009D4B2A">
      <w:pPr>
        <w:spacing w:before="100" w:beforeAutospacing="1" w:after="100" w:afterAutospacing="1"/>
        <w:ind w:hanging="360"/>
        <w:rPr>
          <w:rFonts w:eastAsia="Calibri" w:cs="Arial"/>
          <w:sz w:val="22"/>
          <w:szCs w:val="22"/>
        </w:rPr>
      </w:pPr>
      <w:r w:rsidRPr="00DE5BB9">
        <w:rPr>
          <w:rFonts w:eastAsia="Calibri" w:cs="Arial"/>
          <w:sz w:val="22"/>
          <w:szCs w:val="22"/>
        </w:rPr>
        <w:lastRenderedPageBreak/>
        <w:t xml:space="preserve">Gray PK (Paul) (Library) </w:t>
      </w:r>
      <w:hyperlink r:id="rId26" w:history="1">
        <w:r w:rsidRPr="00DE5BB9">
          <w:rPr>
            <w:rFonts w:eastAsia="Calibri" w:cs="Arial"/>
            <w:sz w:val="22"/>
            <w:szCs w:val="22"/>
          </w:rPr>
          <w:t>Paul.Gray2@gov.scot</w:t>
        </w:r>
      </w:hyperlink>
      <w:r w:rsidR="009D4B2A">
        <w:rPr>
          <w:rFonts w:eastAsia="Calibri" w:cs="Arial"/>
          <w:sz w:val="22"/>
          <w:szCs w:val="22"/>
        </w:rPr>
        <w:t xml:space="preserve"> </w:t>
      </w:r>
      <w:r w:rsidR="009D4B2A" w:rsidRPr="009D4B2A">
        <w:rPr>
          <w:rFonts w:eastAsia="Calibri" w:cs="Arial"/>
          <w:sz w:val="22"/>
          <w:szCs w:val="22"/>
        </w:rPr>
        <w:t>Scottish Government Library</w:t>
      </w:r>
    </w:p>
    <w:p w:rsidR="009D4B2A" w:rsidRDefault="00C37F46" w:rsidP="009D4B2A">
      <w:pPr>
        <w:spacing w:before="100" w:beforeAutospacing="1" w:after="100" w:afterAutospacing="1"/>
        <w:ind w:hanging="360"/>
        <w:rPr>
          <w:rFonts w:eastAsia="Calibri" w:cs="Arial"/>
          <w:sz w:val="22"/>
          <w:szCs w:val="22"/>
        </w:rPr>
      </w:pPr>
      <w:r w:rsidRPr="00DE5BB9">
        <w:rPr>
          <w:rFonts w:eastAsia="Calibri" w:cs="Arial"/>
          <w:sz w:val="22"/>
          <w:szCs w:val="22"/>
        </w:rPr>
        <w:t xml:space="preserve">Jenny Foreman </w:t>
      </w:r>
      <w:hyperlink r:id="rId27" w:history="1">
        <w:r w:rsidRPr="00DE5BB9">
          <w:rPr>
            <w:rStyle w:val="Hyperlink"/>
            <w:rFonts w:eastAsia="Calibri" w:cs="Arial"/>
            <w:color w:val="auto"/>
            <w:sz w:val="22"/>
            <w:szCs w:val="22"/>
          </w:rPr>
          <w:t>Jenny.foreman@gov.scot</w:t>
        </w:r>
      </w:hyperlink>
      <w:r w:rsidR="009D4B2A" w:rsidRPr="009D4B2A">
        <w:rPr>
          <w:rFonts w:eastAsia="Calibri" w:cs="Arial"/>
          <w:sz w:val="22"/>
          <w:szCs w:val="22"/>
        </w:rPr>
        <w:t xml:space="preserve"> Scottish Government Library</w:t>
      </w:r>
    </w:p>
    <w:p w:rsidR="00574DD9" w:rsidRDefault="00F115EB" w:rsidP="00574DD9">
      <w:pPr>
        <w:spacing w:before="100" w:beforeAutospacing="1" w:after="100" w:afterAutospacing="1"/>
        <w:ind w:hanging="360"/>
        <w:rPr>
          <w:rFonts w:eastAsia="Calibri" w:cs="Arial"/>
          <w:sz w:val="22"/>
          <w:szCs w:val="22"/>
        </w:rPr>
      </w:pPr>
      <w:r w:rsidRPr="00353D6F">
        <w:rPr>
          <w:rFonts w:eastAsia="Calibri" w:cs="Arial"/>
          <w:sz w:val="22"/>
          <w:szCs w:val="22"/>
        </w:rPr>
        <w:t xml:space="preserve">Speaker: Nik Williams, Scottish PEN, </w:t>
      </w:r>
      <w:hyperlink r:id="rId28" w:history="1">
        <w:r w:rsidRPr="00353D6F">
          <w:rPr>
            <w:rStyle w:val="Hyperlink"/>
            <w:rFonts w:eastAsia="Calibri" w:cs="Arial"/>
            <w:color w:val="auto"/>
            <w:sz w:val="22"/>
            <w:szCs w:val="22"/>
          </w:rPr>
          <w:t>nik@scottishpen.org</w:t>
        </w:r>
      </w:hyperlink>
    </w:p>
    <w:p w:rsidR="00574DD9" w:rsidRPr="00574DD9" w:rsidRDefault="00574DD9" w:rsidP="00574DD9">
      <w:pPr>
        <w:spacing w:before="100" w:beforeAutospacing="1" w:after="100" w:afterAutospacing="1"/>
        <w:ind w:hanging="360"/>
        <w:rPr>
          <w:rFonts w:eastAsia="Calibri" w:cs="Arial"/>
          <w:sz w:val="22"/>
          <w:szCs w:val="22"/>
        </w:rPr>
      </w:pPr>
      <w:r w:rsidRPr="00574DD9">
        <w:rPr>
          <w:b/>
        </w:rPr>
        <w:t xml:space="preserve">Apologies: </w:t>
      </w:r>
    </w:p>
    <w:p w:rsidR="00574DD9" w:rsidRPr="00574DD9" w:rsidRDefault="00574DD9" w:rsidP="00574DD9">
      <w:r w:rsidRPr="00574DD9">
        <w:t>walsha@culturenl.co.uk</w:t>
      </w:r>
    </w:p>
    <w:p w:rsidR="00574DD9" w:rsidRPr="00574DD9" w:rsidRDefault="00574DD9" w:rsidP="00574DD9">
      <w:r w:rsidRPr="00574DD9">
        <w:t>Anna@carnegieuk.org</w:t>
      </w:r>
    </w:p>
    <w:p w:rsidR="00574DD9" w:rsidRPr="00574DD9" w:rsidRDefault="00574DD9" w:rsidP="00574DD9">
      <w:r w:rsidRPr="00574DD9">
        <w:t>annette.thain@nes.scot.nhs.uk</w:t>
      </w:r>
    </w:p>
    <w:p w:rsidR="00574DD9" w:rsidRPr="00574DD9" w:rsidRDefault="00574DD9" w:rsidP="00574DD9">
      <w:r w:rsidRPr="00574DD9">
        <w:t>jeanpriestley@fife.ac.uk</w:t>
      </w:r>
    </w:p>
    <w:p w:rsidR="00574DD9" w:rsidRPr="00574DD9" w:rsidRDefault="00574DD9" w:rsidP="00574DD9">
      <w:r w:rsidRPr="00574DD9">
        <w:t>Laura.Hogg@glasgowlife.org.uk</w:t>
      </w:r>
    </w:p>
    <w:p w:rsidR="00574DD9" w:rsidRPr="00574DD9" w:rsidRDefault="00574DD9" w:rsidP="00574DD9">
      <w:r w:rsidRPr="00574DD9">
        <w:t>lorna.mcnally@strath.ac.uk</w:t>
      </w:r>
    </w:p>
    <w:p w:rsidR="00574DD9" w:rsidRPr="00574DD9" w:rsidRDefault="00574DD9" w:rsidP="00574DD9">
      <w:r w:rsidRPr="00574DD9">
        <w:t>marshall.dozier@ed.ac.uk                                                                                                                    sean.mcnamara@cilips.org.uk</w:t>
      </w:r>
    </w:p>
    <w:p w:rsidR="00574DD9" w:rsidRPr="00574DD9" w:rsidRDefault="00574DD9" w:rsidP="00574DD9">
      <w:r w:rsidRPr="00574DD9">
        <w:t>Kirsten Urquhart' KirstenU@young.scot</w:t>
      </w:r>
    </w:p>
    <w:p w:rsidR="00574DD9" w:rsidRPr="00574DD9" w:rsidRDefault="00574DD9" w:rsidP="00574DD9">
      <w:r w:rsidRPr="00574DD9">
        <w:t>Sheila.MacNeill@gcu.ac.uk</w:t>
      </w:r>
    </w:p>
    <w:p w:rsidR="00574DD9" w:rsidRPr="00574DD9" w:rsidRDefault="00574DD9" w:rsidP="00574DD9">
      <w:r w:rsidRPr="00574DD9">
        <w:t>JoeWilson@joewilsons.net</w:t>
      </w:r>
    </w:p>
    <w:p w:rsidR="00574DD9" w:rsidRPr="00574DD9" w:rsidRDefault="00574DD9" w:rsidP="00574DD9">
      <w:r w:rsidRPr="00574DD9">
        <w:t>beth.murphy@scvo.org.uk</w:t>
      </w:r>
    </w:p>
    <w:p w:rsidR="00574DD9" w:rsidRPr="00574DD9" w:rsidRDefault="00574DD9" w:rsidP="00574DD9">
      <w:r w:rsidRPr="00574DD9">
        <w:t>laurensmith2102@gmail.com</w:t>
      </w:r>
    </w:p>
    <w:p w:rsidR="00574DD9" w:rsidRPr="00574DD9" w:rsidRDefault="00574DD9" w:rsidP="00574DD9">
      <w:r w:rsidRPr="00574DD9">
        <w:t>laura.hogg@glasgowlife.org.uk</w:t>
      </w:r>
    </w:p>
    <w:p w:rsidR="00574DD9" w:rsidRPr="00574DD9" w:rsidRDefault="00574DD9" w:rsidP="00574DD9">
      <w:r w:rsidRPr="00574DD9">
        <w:t>morgan.harvey@northumbria.ac.uk</w:t>
      </w:r>
    </w:p>
    <w:p w:rsidR="00DE5BB9" w:rsidRPr="00DE5BB9" w:rsidRDefault="00DE5BB9" w:rsidP="00E23662">
      <w:pPr>
        <w:rPr>
          <w:rFonts w:eastAsia="Calibri" w:cs="Arial"/>
          <w:sz w:val="22"/>
          <w:szCs w:val="22"/>
        </w:rPr>
      </w:pPr>
    </w:p>
    <w:p w:rsidR="005E01CB" w:rsidRPr="00DE5BB9" w:rsidRDefault="00F115EB" w:rsidP="00B4008D">
      <w:pPr>
        <w:spacing w:before="100" w:beforeAutospacing="1" w:after="100" w:afterAutospacing="1"/>
        <w:ind w:hanging="360"/>
        <w:rPr>
          <w:rFonts w:eastAsia="Calibri" w:cs="Arial"/>
          <w:b/>
          <w:szCs w:val="24"/>
          <w:lang w:eastAsia="en-GB"/>
        </w:rPr>
      </w:pPr>
      <w:r w:rsidRPr="00DE5BB9">
        <w:rPr>
          <w:rFonts w:eastAsia="Calibri" w:cs="Arial"/>
          <w:b/>
          <w:szCs w:val="24"/>
          <w:lang w:eastAsia="en-GB"/>
        </w:rPr>
        <w:t>Minutes</w:t>
      </w:r>
      <w:r w:rsidR="00B4008D" w:rsidRPr="00DE5BB9">
        <w:rPr>
          <w:rFonts w:eastAsia="Calibri" w:cs="Arial"/>
          <w:b/>
          <w:szCs w:val="24"/>
          <w:lang w:eastAsia="en-GB"/>
        </w:rPr>
        <w:t>:</w:t>
      </w:r>
    </w:p>
    <w:p w:rsidR="005E01CB" w:rsidRPr="00DE5BB9" w:rsidRDefault="005E01CB" w:rsidP="00D83107">
      <w:pPr>
        <w:pStyle w:val="PlainText"/>
      </w:pPr>
      <w:r w:rsidRPr="00DE5BB9">
        <w:t>1. Welcome, apologies</w:t>
      </w:r>
      <w:r w:rsidR="00B4008D" w:rsidRPr="00DE5BB9">
        <w:t xml:space="preserve"> and introductions.</w:t>
      </w:r>
    </w:p>
    <w:p w:rsidR="005E01CB" w:rsidRPr="00DE5BB9" w:rsidRDefault="005E01CB" w:rsidP="00D83107">
      <w:pPr>
        <w:pStyle w:val="PlainText"/>
      </w:pPr>
    </w:p>
    <w:p w:rsidR="005E01CB" w:rsidRPr="00DE5BB9" w:rsidRDefault="00056D43" w:rsidP="00D83107">
      <w:pPr>
        <w:pStyle w:val="PlainText"/>
      </w:pPr>
      <w:r w:rsidRPr="00DE5BB9">
        <w:t>C</w:t>
      </w:r>
      <w:r w:rsidR="005E01CB" w:rsidRPr="00DE5BB9">
        <w:t>ongratulations to John Crawford for</w:t>
      </w:r>
      <w:r w:rsidR="004F4FEC" w:rsidRPr="00DE5BB9">
        <w:t xml:space="preserve"> his CILIP Honorary Fellowship</w:t>
      </w:r>
      <w:r w:rsidR="005E01CB" w:rsidRPr="00DE5BB9">
        <w:t xml:space="preserve"> and to Ian McCracken and Craig Green for</w:t>
      </w:r>
      <w:r w:rsidR="004F4FEC" w:rsidRPr="00DE5BB9">
        <w:t xml:space="preserve"> t</w:t>
      </w:r>
      <w:r w:rsidR="00DB2C85" w:rsidRPr="00DE5BB9">
        <w:t>heir CILIPS Honorary Membership awards</w:t>
      </w:r>
      <w:r w:rsidR="004F4FEC" w:rsidRPr="00DE5BB9">
        <w:t>.</w:t>
      </w:r>
    </w:p>
    <w:p w:rsidR="00056D43" w:rsidRPr="00DE5BB9" w:rsidRDefault="00056D43" w:rsidP="005E01CB">
      <w:pPr>
        <w:pStyle w:val="PlainText"/>
      </w:pPr>
    </w:p>
    <w:p w:rsidR="005E01CB" w:rsidRPr="00DE5BB9" w:rsidRDefault="00056D43" w:rsidP="005E01CB">
      <w:pPr>
        <w:pStyle w:val="PlainText"/>
      </w:pPr>
      <w:r w:rsidRPr="00DE5BB9">
        <w:t xml:space="preserve">2. </w:t>
      </w:r>
      <w:r w:rsidR="005E01CB" w:rsidRPr="00DE5BB9">
        <w:t xml:space="preserve">June 2018 minutes </w:t>
      </w:r>
      <w:hyperlink r:id="rId29" w:history="1">
        <w:r w:rsidR="005E01CB" w:rsidRPr="00DE5BB9">
          <w:rPr>
            <w:rStyle w:val="Hyperlink"/>
            <w:color w:val="auto"/>
          </w:rPr>
          <w:t>http://www.therightinformation.org/meetings-files/</w:t>
        </w:r>
      </w:hyperlink>
      <w:r w:rsidRPr="00DE5BB9">
        <w:t xml:space="preserve"> </w:t>
      </w:r>
    </w:p>
    <w:p w:rsidR="00D83107" w:rsidRPr="00DE5BB9" w:rsidRDefault="00D83107" w:rsidP="00D83107">
      <w:pPr>
        <w:pStyle w:val="PlainText"/>
      </w:pPr>
    </w:p>
    <w:p w:rsidR="00D83107" w:rsidRPr="00DE5BB9" w:rsidRDefault="00056D43" w:rsidP="00D83107">
      <w:pPr>
        <w:pStyle w:val="PlainText"/>
      </w:pPr>
      <w:r w:rsidRPr="00DE5BB9">
        <w:t>3</w:t>
      </w:r>
      <w:r w:rsidR="005E01CB" w:rsidRPr="00DE5BB9">
        <w:t xml:space="preserve">. </w:t>
      </w:r>
      <w:r w:rsidR="00D83107" w:rsidRPr="00DE5BB9">
        <w:t>Update on the work of the health literacy group. (Cleo</w:t>
      </w:r>
      <w:r w:rsidR="004F4FEC" w:rsidRPr="00DE5BB9">
        <w:t xml:space="preserve"> Jones</w:t>
      </w:r>
      <w:r w:rsidR="00D83107" w:rsidRPr="00DE5BB9">
        <w:t>)</w:t>
      </w:r>
    </w:p>
    <w:p w:rsidR="00D83107" w:rsidRPr="00DE5BB9" w:rsidRDefault="00D83107" w:rsidP="00D83107">
      <w:pPr>
        <w:pStyle w:val="PlainText"/>
      </w:pPr>
    </w:p>
    <w:p w:rsidR="00D83107" w:rsidRPr="00DE5BB9" w:rsidRDefault="00056D43" w:rsidP="00D83107">
      <w:pPr>
        <w:pStyle w:val="PlainText"/>
      </w:pPr>
      <w:r w:rsidRPr="00DE5BB9">
        <w:t>4</w:t>
      </w:r>
      <w:r w:rsidR="00D83107" w:rsidRPr="00DE5BB9">
        <w:t>. Lauren Smith’s research update.</w:t>
      </w:r>
      <w:r w:rsidR="00E23662" w:rsidRPr="00DE5BB9">
        <w:t xml:space="preserve"> Jenny to show in Lauren’s absence.</w:t>
      </w:r>
    </w:p>
    <w:p w:rsidR="00E23662" w:rsidRPr="00DE5BB9" w:rsidRDefault="00E23662" w:rsidP="00D83107">
      <w:pPr>
        <w:pStyle w:val="PlainText"/>
      </w:pPr>
    </w:p>
    <w:p w:rsidR="00D83107" w:rsidRPr="00DE5BB9" w:rsidRDefault="0089107B" w:rsidP="00D83107">
      <w:pPr>
        <w:pStyle w:val="PlainText"/>
      </w:pPr>
      <w:r w:rsidRPr="00DE5BB9">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0" o:title=""/>
          </v:shape>
          <o:OLEObject Type="Embed" ProgID="AcroExch.Document.DC" ShapeID="_x0000_i1025" DrawAspect="Icon" ObjectID="_1621774656" r:id="rId31"/>
        </w:object>
      </w:r>
    </w:p>
    <w:p w:rsidR="009D4B2A" w:rsidRDefault="009D4B2A" w:rsidP="00D83107">
      <w:pPr>
        <w:pStyle w:val="PlainText"/>
      </w:pPr>
    </w:p>
    <w:p w:rsidR="00D83107" w:rsidRPr="00DE5BB9" w:rsidRDefault="00056D43" w:rsidP="00D83107">
      <w:pPr>
        <w:pStyle w:val="PlainText"/>
      </w:pPr>
      <w:r w:rsidRPr="00DE5BB9">
        <w:t>5</w:t>
      </w:r>
      <w:r w:rsidR="00D83107" w:rsidRPr="00DE5BB9">
        <w:t>. Report back from</w:t>
      </w:r>
      <w:r w:rsidR="004F4FEC" w:rsidRPr="00DE5BB9">
        <w:t xml:space="preserve"> CILIP</w:t>
      </w:r>
      <w:r w:rsidR="00D83107" w:rsidRPr="00DE5BB9">
        <w:t xml:space="preserve"> I</w:t>
      </w:r>
      <w:r w:rsidR="00353D6F">
        <w:t xml:space="preserve">nformation </w:t>
      </w:r>
      <w:r w:rsidR="00D83107" w:rsidRPr="00DE5BB9">
        <w:t>L</w:t>
      </w:r>
      <w:r w:rsidR="00353D6F">
        <w:t xml:space="preserve">iteracy </w:t>
      </w:r>
      <w:r w:rsidR="00D83107" w:rsidRPr="00DE5BB9">
        <w:t>G</w:t>
      </w:r>
      <w:r w:rsidR="00353D6F">
        <w:t>roup info lit</w:t>
      </w:r>
      <w:r w:rsidR="00D83107" w:rsidRPr="00DE5BB9">
        <w:t xml:space="preserve"> event in Aberdeen from Jacqueline Geekie</w:t>
      </w:r>
      <w:r w:rsidR="004F4FEC" w:rsidRPr="00DE5BB9">
        <w:t>.</w:t>
      </w:r>
    </w:p>
    <w:p w:rsidR="00D83107" w:rsidRPr="00DE5BB9" w:rsidRDefault="00D83107" w:rsidP="00D83107">
      <w:pPr>
        <w:pStyle w:val="PlainText"/>
      </w:pPr>
    </w:p>
    <w:p w:rsidR="00DE5BB9" w:rsidRPr="00DE5BB9" w:rsidRDefault="00056D43" w:rsidP="00DE5BB9">
      <w:pPr>
        <w:pStyle w:val="PlainText"/>
      </w:pPr>
      <w:r w:rsidRPr="00DE5BB9">
        <w:t>6</w:t>
      </w:r>
      <w:r w:rsidR="00D83107" w:rsidRPr="00DE5BB9">
        <w:t xml:space="preserve">. At 12 noon Nik Williams, Scottish PEN. </w:t>
      </w:r>
      <w:hyperlink r:id="rId32" w:history="1">
        <w:r w:rsidR="00DE5BB9" w:rsidRPr="00DE5BB9">
          <w:rPr>
            <w:rStyle w:val="Hyperlink"/>
            <w:color w:val="auto"/>
          </w:rPr>
          <w:t>Nik@scottishpen.org</w:t>
        </w:r>
      </w:hyperlink>
    </w:p>
    <w:p w:rsidR="00CC02F1" w:rsidRDefault="00CC02F1" w:rsidP="00D83107">
      <w:pPr>
        <w:pStyle w:val="PlainText"/>
      </w:pPr>
    </w:p>
    <w:p w:rsidR="00D83107" w:rsidRPr="00DE5BB9" w:rsidRDefault="00D83107" w:rsidP="00D83107">
      <w:pPr>
        <w:pStyle w:val="PlainText"/>
      </w:pPr>
      <w:r w:rsidRPr="00DE5BB9">
        <w:t>Nik</w:t>
      </w:r>
      <w:r w:rsidR="00111FD3">
        <w:t xml:space="preserve"> </w:t>
      </w:r>
      <w:r w:rsidRPr="00DE5BB9">
        <w:t>deliver</w:t>
      </w:r>
      <w:r w:rsidR="00E23662" w:rsidRPr="00DE5BB9">
        <w:t>ed</w:t>
      </w:r>
      <w:r w:rsidRPr="00DE5BB9">
        <w:t xml:space="preserve"> a short presentation on digital skills work that Scottish PEN, SLIC and others have been working together on.</w:t>
      </w:r>
    </w:p>
    <w:p w:rsidR="00D83107" w:rsidRPr="00DE5BB9" w:rsidRDefault="00D83107" w:rsidP="00D83107">
      <w:pPr>
        <w:pStyle w:val="PlainText"/>
      </w:pPr>
    </w:p>
    <w:p w:rsidR="00D83107" w:rsidRPr="00DE5BB9" w:rsidRDefault="00056D43" w:rsidP="00D83107">
      <w:pPr>
        <w:pStyle w:val="PlainText"/>
      </w:pPr>
      <w:r w:rsidRPr="00DE5BB9">
        <w:lastRenderedPageBreak/>
        <w:t>7</w:t>
      </w:r>
      <w:r w:rsidR="00D83107" w:rsidRPr="00DE5BB9">
        <w:t xml:space="preserve">. Report back from </w:t>
      </w:r>
      <w:hyperlink r:id="rId33" w:history="1">
        <w:r w:rsidR="00D83107" w:rsidRPr="00DE5BB9">
          <w:rPr>
            <w:rStyle w:val="Hyperlink"/>
            <w:color w:val="auto"/>
          </w:rPr>
          <w:t>ECIL conference</w:t>
        </w:r>
      </w:hyperlink>
      <w:r w:rsidR="00D83107" w:rsidRPr="00DE5BB9">
        <w:t xml:space="preserve"> in Finland from John Crawford.</w:t>
      </w:r>
    </w:p>
    <w:p w:rsidR="005E01CB" w:rsidRPr="00DE5BB9" w:rsidRDefault="005E01CB" w:rsidP="00D83107">
      <w:pPr>
        <w:pStyle w:val="PlainText"/>
      </w:pPr>
    </w:p>
    <w:p w:rsidR="005E01CB" w:rsidRPr="00DE5BB9" w:rsidRDefault="00056D43" w:rsidP="00D83107">
      <w:pPr>
        <w:pStyle w:val="PlainText"/>
      </w:pPr>
      <w:r w:rsidRPr="00DE5BB9">
        <w:t>8</w:t>
      </w:r>
      <w:r w:rsidR="004F4FEC" w:rsidRPr="00DE5BB9">
        <w:t>. Report back from</w:t>
      </w:r>
      <w:r w:rsidR="005E01CB" w:rsidRPr="00DE5BB9">
        <w:t xml:space="preserve"> </w:t>
      </w:r>
      <w:r w:rsidR="00B4008D" w:rsidRPr="00DE5BB9">
        <w:t xml:space="preserve">Bill Johnston </w:t>
      </w:r>
      <w:r w:rsidR="004F4FEC" w:rsidRPr="00DE5BB9">
        <w:rPr>
          <w:rFonts w:eastAsia="Times New Roman" w:cs="Times New Roman"/>
          <w:szCs w:val="20"/>
        </w:rPr>
        <w:t>of the UNESCO GAPMIL conference in Lithuania.</w:t>
      </w:r>
    </w:p>
    <w:p w:rsidR="00D83107" w:rsidRPr="00DE5BB9" w:rsidRDefault="00D83107" w:rsidP="00D83107">
      <w:pPr>
        <w:pStyle w:val="PlainText"/>
      </w:pPr>
    </w:p>
    <w:p w:rsidR="00DB2C85" w:rsidRPr="00DE5BB9" w:rsidRDefault="00056D43" w:rsidP="00D83107">
      <w:pPr>
        <w:pStyle w:val="PlainText"/>
      </w:pPr>
      <w:r w:rsidRPr="00DE5BB9">
        <w:t>9</w:t>
      </w:r>
      <w:r w:rsidR="00D83107" w:rsidRPr="00DE5BB9">
        <w:t>. SCVO Digital Skills info from Beth Murphy.</w:t>
      </w:r>
      <w:r w:rsidR="00F115EB" w:rsidRPr="00DE5BB9">
        <w:t xml:space="preserve"> (Jenny Foreman in Beth Murphy’s</w:t>
      </w:r>
      <w:r w:rsidR="00DB2C85" w:rsidRPr="00DE5BB9">
        <w:t xml:space="preserve"> absence)</w:t>
      </w:r>
    </w:p>
    <w:p w:rsidR="00D83107" w:rsidRPr="00DE5BB9" w:rsidRDefault="00D83107" w:rsidP="00D83107">
      <w:pPr>
        <w:pStyle w:val="PlainText"/>
      </w:pPr>
      <w:r w:rsidRPr="00DE5BB9">
        <w:t xml:space="preserve"> </w:t>
      </w:r>
      <w:hyperlink r:id="rId34" w:history="1">
        <w:r w:rsidRPr="00DE5BB9">
          <w:rPr>
            <w:rStyle w:val="Hyperlink"/>
            <w:color w:val="auto"/>
          </w:rPr>
          <w:t>https://scvo.org.uk/digital/</w:t>
        </w:r>
      </w:hyperlink>
      <w:r w:rsidR="00DB2C85" w:rsidRPr="00DE5BB9">
        <w:t xml:space="preserve">  </w:t>
      </w:r>
    </w:p>
    <w:p w:rsidR="00D83107" w:rsidRPr="00DE5BB9" w:rsidRDefault="00F071DE" w:rsidP="00D83107">
      <w:pPr>
        <w:pStyle w:val="PlainText"/>
      </w:pPr>
      <w:hyperlink r:id="rId35" w:history="1">
        <w:r w:rsidR="00D83107" w:rsidRPr="00DE5BB9">
          <w:rPr>
            <w:rStyle w:val="Hyperlink"/>
            <w:color w:val="auto"/>
          </w:rPr>
          <w:t>https://scvo.org.uk/digital/participation/skills/scotlands-essential-digital-skills-toolkit</w:t>
        </w:r>
      </w:hyperlink>
    </w:p>
    <w:p w:rsidR="00DB2C85" w:rsidRPr="00DE5BB9" w:rsidRDefault="00DB2C85" w:rsidP="00DB2C85">
      <w:pPr>
        <w:pStyle w:val="PlainText"/>
      </w:pPr>
      <w:r w:rsidRPr="00DE5BB9">
        <w:t>In Spring of this year, following wide consultation, an update to the Basic Digital Skills Framework was launched. The new framework is now called ‘Essential Digital Skills’ and there were a number of key changes:</w:t>
      </w:r>
    </w:p>
    <w:p w:rsidR="00DB2C85" w:rsidRPr="00DE5BB9" w:rsidRDefault="00DB2C85" w:rsidP="00DB2C85">
      <w:pPr>
        <w:pStyle w:val="PlainText"/>
      </w:pPr>
    </w:p>
    <w:p w:rsidR="00DB2C85" w:rsidRPr="00DE5BB9" w:rsidRDefault="00DB2C85" w:rsidP="00DB2C85">
      <w:pPr>
        <w:pStyle w:val="PlainText"/>
        <w:numPr>
          <w:ilvl w:val="0"/>
          <w:numId w:val="8"/>
        </w:numPr>
      </w:pPr>
      <w:r w:rsidRPr="00DE5BB9">
        <w:t xml:space="preserve">Foundation skills were identified, these are required before people can develop the essential skills, and cover things like being able to turn on a device, navigate the home screen and connect to WiFi. </w:t>
      </w:r>
    </w:p>
    <w:p w:rsidR="00DB2C85" w:rsidRPr="00DE5BB9" w:rsidRDefault="00DB2C85" w:rsidP="00DB2C85">
      <w:pPr>
        <w:pStyle w:val="PlainText"/>
        <w:numPr>
          <w:ilvl w:val="0"/>
          <w:numId w:val="8"/>
        </w:numPr>
      </w:pPr>
      <w:r w:rsidRPr="00DE5BB9">
        <w:t>The core skills are classed as skills for life</w:t>
      </w:r>
    </w:p>
    <w:p w:rsidR="00DB2C85" w:rsidRPr="00DE5BB9" w:rsidRDefault="00DB2C85" w:rsidP="00DB2C85">
      <w:pPr>
        <w:pStyle w:val="PlainText"/>
        <w:numPr>
          <w:ilvl w:val="0"/>
          <w:numId w:val="8"/>
        </w:numPr>
      </w:pPr>
      <w:r w:rsidRPr="00DE5BB9">
        <w:t xml:space="preserve">The framework now also includes skills for work </w:t>
      </w:r>
    </w:p>
    <w:p w:rsidR="00DB2C85" w:rsidRPr="00DE5BB9" w:rsidRDefault="00DB2C85" w:rsidP="00DB2C85">
      <w:pPr>
        <w:pStyle w:val="PlainText"/>
        <w:numPr>
          <w:ilvl w:val="0"/>
          <w:numId w:val="8"/>
        </w:numPr>
      </w:pPr>
      <w:r w:rsidRPr="00DE5BB9">
        <w:t xml:space="preserve">The five categories of skill have been slightly tweaked, with ‘being safe, legal and confident’ now having a separate category. </w:t>
      </w:r>
    </w:p>
    <w:p w:rsidR="00DB2C85" w:rsidRPr="00DE5BB9" w:rsidRDefault="00DB2C85" w:rsidP="00DB2C85">
      <w:pPr>
        <w:pStyle w:val="PlainText"/>
      </w:pPr>
    </w:p>
    <w:p w:rsidR="00DB2C85" w:rsidRPr="00DE5BB9" w:rsidRDefault="00DB2C85" w:rsidP="00DB2C85">
      <w:pPr>
        <w:pStyle w:val="PlainText"/>
      </w:pPr>
      <w:r w:rsidRPr="00DE5BB9">
        <w:t>The framework is copyright to D</w:t>
      </w:r>
      <w:r w:rsidR="00E27D92" w:rsidRPr="00DE5BB9">
        <w:t xml:space="preserve">ept </w:t>
      </w:r>
      <w:r w:rsidRPr="00DE5BB9">
        <w:t>F</w:t>
      </w:r>
      <w:r w:rsidR="00E27D92" w:rsidRPr="00DE5BB9">
        <w:t xml:space="preserve">or </w:t>
      </w:r>
      <w:r w:rsidRPr="00DE5BB9">
        <w:t>E</w:t>
      </w:r>
      <w:r w:rsidR="00E27D92" w:rsidRPr="00DE5BB9">
        <w:t>ducation</w:t>
      </w:r>
      <w:r w:rsidRPr="00DE5BB9">
        <w:t xml:space="preserve"> in the UK Govt., and SCVO felt that it needed an implementation guide to help people who want to use it in a digital inclusion/workplace skills context. </w:t>
      </w:r>
    </w:p>
    <w:p w:rsidR="00DB2C85" w:rsidRPr="00DE5BB9" w:rsidRDefault="00DB2C85" w:rsidP="00DB2C85">
      <w:pPr>
        <w:pStyle w:val="PlainText"/>
      </w:pPr>
      <w:r w:rsidRPr="00DE5BB9">
        <w:t>SCVO  developed the guide in consultation with a number of key stakeholders, and launched in Sept. The Local Government Digital Office have been working in partnership with us, and we’ve seen the core checklist being used to help a number of LA baseline the skills of their workforce- for example Dundee have had over 1000 responses as part of their Get Online week. We are also promoting the new framework as part of the work we do to train digital champions, and through the One Digital community of practice.</w:t>
      </w:r>
    </w:p>
    <w:p w:rsidR="00DB2C85" w:rsidRPr="00DE5BB9" w:rsidRDefault="00DB2C85" w:rsidP="00DB2C85">
      <w:pPr>
        <w:pStyle w:val="PlainText"/>
      </w:pPr>
    </w:p>
    <w:p w:rsidR="00DB2C85" w:rsidRPr="00DE5BB9" w:rsidRDefault="00DB2C85" w:rsidP="00DB2C85">
      <w:pPr>
        <w:pStyle w:val="PlainText"/>
      </w:pPr>
      <w:r w:rsidRPr="00DE5BB9">
        <w:t xml:space="preserve">SCVO plan to collect a number of examples of real practice and then update the implementation guide as needed in 2019. Please contact Beth Murphy for further information </w:t>
      </w:r>
      <w:r w:rsidR="00EE027C" w:rsidRPr="00DE5BB9">
        <w:t>beth.murphy@scvo.org.uk</w:t>
      </w:r>
    </w:p>
    <w:p w:rsidR="00DB2C85" w:rsidRPr="00DE5BB9" w:rsidRDefault="00DB2C85" w:rsidP="00D83107">
      <w:pPr>
        <w:pStyle w:val="PlainText"/>
      </w:pPr>
    </w:p>
    <w:p w:rsidR="00D83107" w:rsidRPr="00DE5BB9" w:rsidRDefault="00D83107" w:rsidP="00D83107">
      <w:pPr>
        <w:pStyle w:val="PlainText"/>
      </w:pPr>
    </w:p>
    <w:p w:rsidR="00B4008D" w:rsidRPr="00DE5BB9" w:rsidRDefault="00056D43" w:rsidP="00B4008D">
      <w:pPr>
        <w:pStyle w:val="PlainText"/>
      </w:pPr>
      <w:r w:rsidRPr="00DE5BB9">
        <w:t>10</w:t>
      </w:r>
      <w:r w:rsidR="00B4008D" w:rsidRPr="00DE5BB9">
        <w:t>. Joe Wilson would like to draw attention to the following:</w:t>
      </w:r>
      <w:r w:rsidR="00EE027C" w:rsidRPr="00DE5BB9">
        <w:t xml:space="preserve"> (Jenny in Joe’s absence)</w:t>
      </w:r>
    </w:p>
    <w:p w:rsidR="00B4008D" w:rsidRPr="00DE5BB9" w:rsidRDefault="00B4008D" w:rsidP="00B4008D">
      <w:pPr>
        <w:pStyle w:val="PlainText"/>
      </w:pPr>
    </w:p>
    <w:p w:rsidR="009C5DE7" w:rsidRPr="00DE5BB9" w:rsidRDefault="00B4008D" w:rsidP="00B4008D">
      <w:pPr>
        <w:pStyle w:val="PlainText"/>
        <w:numPr>
          <w:ilvl w:val="0"/>
          <w:numId w:val="7"/>
        </w:numPr>
      </w:pPr>
      <w:r w:rsidRPr="00DE5BB9">
        <w:t xml:space="preserve">A </w:t>
      </w:r>
      <w:r w:rsidR="009C5DE7" w:rsidRPr="00DE5BB9">
        <w:t>major development in England . </w:t>
      </w:r>
    </w:p>
    <w:p w:rsidR="00B4008D" w:rsidRPr="00DE5BB9" w:rsidRDefault="00F071DE" w:rsidP="00B4008D">
      <w:pPr>
        <w:pStyle w:val="PlainText"/>
        <w:ind w:left="720"/>
      </w:pPr>
      <w:hyperlink r:id="rId36" w:history="1">
        <w:r w:rsidR="00B4008D" w:rsidRPr="00DE5BB9">
          <w:t>https://www.et-foundation.co.uk/supporting/support-practitioners/edtech-support/digital-skills-competency-framework/</w:t>
        </w:r>
      </w:hyperlink>
      <w:r w:rsidR="00B4008D" w:rsidRPr="00DE5BB9">
        <w:t> </w:t>
      </w:r>
    </w:p>
    <w:p w:rsidR="00B4008D" w:rsidRPr="00DE5BB9" w:rsidRDefault="00B4008D" w:rsidP="00B4008D">
      <w:pPr>
        <w:pStyle w:val="PlainText"/>
        <w:ind w:left="720"/>
      </w:pPr>
      <w:r w:rsidRPr="00DE5BB9">
        <w:t xml:space="preserve">These are open and will shortly be supported too by a raft open learning materials - framework useful for anyone in teaching. </w:t>
      </w:r>
    </w:p>
    <w:p w:rsidR="00B4008D" w:rsidRPr="00DE5BB9" w:rsidRDefault="00B4008D" w:rsidP="00B4008D">
      <w:pPr>
        <w:pStyle w:val="PlainText"/>
      </w:pPr>
    </w:p>
    <w:p w:rsidR="00B4008D" w:rsidRPr="00DE5BB9" w:rsidRDefault="00B4008D" w:rsidP="00D83107">
      <w:pPr>
        <w:pStyle w:val="PlainText"/>
        <w:numPr>
          <w:ilvl w:val="0"/>
          <w:numId w:val="7"/>
        </w:numPr>
      </w:pPr>
      <w:r w:rsidRPr="00DE5BB9">
        <w:t xml:space="preserve">Also the </w:t>
      </w:r>
      <w:r w:rsidR="009C5DE7" w:rsidRPr="00DE5BB9">
        <w:t xml:space="preserve">work of Google and free support folks can get.  I'm now working on several projects with education and charitable sectors making full use of the </w:t>
      </w:r>
      <w:r w:rsidR="009C5DE7" w:rsidRPr="00DE5BB9">
        <w:rPr>
          <w:b/>
        </w:rPr>
        <w:t>Google Education Suite </w:t>
      </w:r>
      <w:hyperlink r:id="rId37" w:history="1">
        <w:r w:rsidR="009C5DE7" w:rsidRPr="00DE5BB9">
          <w:rPr>
            <w:rStyle w:val="Hyperlink"/>
            <w:color w:val="auto"/>
          </w:rPr>
          <w:t>https://edu.google.com/intl/en_uk/higher-ed-solutions/g-suite/?modal_active=none</w:t>
        </w:r>
      </w:hyperlink>
      <w:r w:rsidRPr="00DE5BB9">
        <w:t xml:space="preserve"> </w:t>
      </w:r>
      <w:r w:rsidR="009C5DE7" w:rsidRPr="00DE5BB9">
        <w:t>From Google Sites through to more sophisticated use of google forms and google sheets and for delivery Google Classroom , Hangouts and Youtube etc - all at no cost</w:t>
      </w:r>
      <w:r w:rsidRPr="00DE5BB9">
        <w:t>.</w:t>
      </w:r>
      <w:r w:rsidR="009C5DE7" w:rsidRPr="00DE5BB9">
        <w:t> </w:t>
      </w:r>
    </w:p>
    <w:p w:rsidR="00B4008D" w:rsidRPr="00DE5BB9" w:rsidRDefault="00B4008D" w:rsidP="00D83107">
      <w:pPr>
        <w:pStyle w:val="PlainText"/>
      </w:pPr>
    </w:p>
    <w:p w:rsidR="00D83107" w:rsidRDefault="00056D43" w:rsidP="00D83107">
      <w:pPr>
        <w:pStyle w:val="PlainText"/>
      </w:pPr>
      <w:r w:rsidRPr="00DE5BB9">
        <w:t>11</w:t>
      </w:r>
      <w:r w:rsidR="00D83107" w:rsidRPr="00DE5BB9">
        <w:t>. AOB</w:t>
      </w:r>
    </w:p>
    <w:p w:rsidR="00037DA4" w:rsidRDefault="00037DA4" w:rsidP="00D83107">
      <w:pPr>
        <w:pStyle w:val="PlainText"/>
      </w:pPr>
    </w:p>
    <w:p w:rsidR="00037DA4" w:rsidRPr="00037DA4" w:rsidRDefault="00037DA4" w:rsidP="00037DA4">
      <w:pPr>
        <w:numPr>
          <w:ilvl w:val="0"/>
          <w:numId w:val="10"/>
        </w:numPr>
        <w:rPr>
          <w:rFonts w:eastAsia="Calibri" w:cs="Arial"/>
          <w:color w:val="44546A"/>
          <w:szCs w:val="24"/>
        </w:rPr>
      </w:pPr>
      <w:r>
        <w:rPr>
          <w:rFonts w:eastAsia="Calibri" w:cs="Arial"/>
          <w:color w:val="44546A"/>
          <w:szCs w:val="24"/>
        </w:rPr>
        <w:t>Update: the research paper by</w:t>
      </w:r>
      <w:r w:rsidRPr="00037DA4">
        <w:rPr>
          <w:rFonts w:eastAsia="Calibri" w:cs="Arial"/>
          <w:color w:val="44546A"/>
          <w:szCs w:val="24"/>
        </w:rPr>
        <w:t xml:space="preserve"> Morgan Harvey, David Brazier and Geoff Walton</w:t>
      </w:r>
      <w:r w:rsidRPr="00037DA4">
        <w:rPr>
          <w:rFonts w:ascii="Calibri" w:eastAsia="Calibri" w:hAnsi="Calibri" w:cs="Calibri"/>
          <w:color w:val="1F497D"/>
          <w:sz w:val="22"/>
          <w:szCs w:val="22"/>
        </w:rPr>
        <w:t xml:space="preserve"> </w:t>
      </w:r>
      <w:r w:rsidRPr="00037DA4">
        <w:rPr>
          <w:rFonts w:eastAsia="Calibri" w:cs="Arial"/>
          <w:color w:val="44546A"/>
          <w:szCs w:val="24"/>
        </w:rPr>
        <w:t xml:space="preserve">journal publication - </w:t>
      </w:r>
      <w:hyperlink r:id="rId38" w:history="1">
        <w:r w:rsidRPr="00037DA4">
          <w:rPr>
            <w:rFonts w:eastAsia="Calibri" w:cs="Arial"/>
            <w:color w:val="0563C1"/>
            <w:szCs w:val="24"/>
            <w:u w:val="single"/>
          </w:rPr>
          <w:t>http://informationr.net/ir/24-1/isic2018/isic1819.html</w:t>
        </w:r>
      </w:hyperlink>
      <w:r>
        <w:rPr>
          <w:rFonts w:eastAsia="Calibri" w:cs="Arial"/>
          <w:color w:val="44546A"/>
          <w:szCs w:val="24"/>
        </w:rPr>
        <w:t xml:space="preserve"> </w:t>
      </w:r>
      <w:r w:rsidRPr="00037DA4">
        <w:rPr>
          <w:rFonts w:eastAsia="Calibri" w:cs="Arial"/>
          <w:color w:val="44546A"/>
          <w:szCs w:val="24"/>
        </w:rPr>
        <w:t>which was conducted in collaboration with CoP. It’s now been published in the Journal Information Research.</w:t>
      </w:r>
    </w:p>
    <w:p w:rsidR="00037DA4" w:rsidRPr="00DE5BB9" w:rsidRDefault="00037DA4" w:rsidP="00D83107">
      <w:pPr>
        <w:pStyle w:val="PlainText"/>
      </w:pPr>
    </w:p>
    <w:p w:rsidR="00D83107" w:rsidRPr="00DE5BB9" w:rsidRDefault="00D83107" w:rsidP="00D83107">
      <w:pPr>
        <w:pStyle w:val="PlainText"/>
      </w:pPr>
    </w:p>
    <w:p w:rsidR="00D83107" w:rsidRPr="00DE5BB9" w:rsidRDefault="00056D43" w:rsidP="00D83107">
      <w:pPr>
        <w:pStyle w:val="PlainText"/>
      </w:pPr>
      <w:r w:rsidRPr="00DE5BB9">
        <w:t>12</w:t>
      </w:r>
      <w:r w:rsidR="00D83107" w:rsidRPr="00DE5BB9">
        <w:t>. Date of next meeting in May 2019?</w:t>
      </w:r>
    </w:p>
    <w:p w:rsidR="00027C27" w:rsidRPr="00DE5BB9" w:rsidRDefault="00027C27" w:rsidP="00B561C0"/>
    <w:p w:rsidR="009C5DE7" w:rsidRPr="00DE5BB9" w:rsidRDefault="00056D43" w:rsidP="00B561C0">
      <w:r w:rsidRPr="00DE5BB9">
        <w:t>Jenny Foreman, Scottish Government Library</w:t>
      </w:r>
    </w:p>
    <w:p w:rsidR="00056D43" w:rsidRPr="00DE5BB9" w:rsidRDefault="00056D43" w:rsidP="00B561C0"/>
    <w:p w:rsidR="00056D43" w:rsidRPr="00DE5BB9" w:rsidRDefault="00056D43" w:rsidP="00B561C0">
      <w:r w:rsidRPr="00DE5BB9">
        <w:t>Co-chair of IL CoP with Cleo Jones.</w:t>
      </w:r>
    </w:p>
    <w:p w:rsidR="00C50C2A" w:rsidRPr="00DE5BB9" w:rsidRDefault="009C5DE7" w:rsidP="009C5DE7">
      <w:r w:rsidRPr="00DE5BB9">
        <w:t xml:space="preserve"> </w:t>
      </w:r>
    </w:p>
    <w:p w:rsidR="0089107B" w:rsidRPr="00DE5BB9" w:rsidRDefault="0089107B" w:rsidP="009C5DE7">
      <w:pPr>
        <w:rPr>
          <w:b/>
        </w:rPr>
      </w:pPr>
    </w:p>
    <w:p w:rsidR="00C50C2A" w:rsidRPr="00DE5BB9" w:rsidRDefault="005401B2" w:rsidP="009C5DE7">
      <w:pPr>
        <w:rPr>
          <w:b/>
        </w:rPr>
      </w:pPr>
      <w:r w:rsidRPr="00DE5BB9">
        <w:rPr>
          <w:b/>
        </w:rPr>
        <w:t>Notes from the meeting:</w:t>
      </w:r>
    </w:p>
    <w:p w:rsidR="005401B2" w:rsidRPr="00DE5BB9" w:rsidRDefault="005401B2" w:rsidP="009C5DE7"/>
    <w:p w:rsidR="00F115EB" w:rsidRPr="00DE5BB9" w:rsidRDefault="00F115EB" w:rsidP="00F115EB">
      <w:pPr>
        <w:rPr>
          <w:rFonts w:eastAsia="Calibri" w:cs="Arial"/>
          <w:szCs w:val="24"/>
        </w:rPr>
      </w:pPr>
      <w:r w:rsidRPr="00DE5BB9">
        <w:rPr>
          <w:rFonts w:eastAsia="Calibri" w:cs="Arial"/>
          <w:szCs w:val="24"/>
        </w:rPr>
        <w:t>1. Rach</w:t>
      </w:r>
      <w:r w:rsidR="00C37F46" w:rsidRPr="00DE5BB9">
        <w:rPr>
          <w:rFonts w:eastAsia="Calibri" w:cs="Arial"/>
          <w:szCs w:val="24"/>
        </w:rPr>
        <w:t>a</w:t>
      </w:r>
      <w:r w:rsidRPr="00DE5BB9">
        <w:rPr>
          <w:rFonts w:eastAsia="Calibri" w:cs="Arial"/>
          <w:szCs w:val="24"/>
        </w:rPr>
        <w:t>el Labaurn SLIC tasked with Information literacy framewo</w:t>
      </w:r>
      <w:r w:rsidR="00653400" w:rsidRPr="00DE5BB9">
        <w:rPr>
          <w:rFonts w:eastAsia="Calibri" w:cs="Arial"/>
          <w:szCs w:val="24"/>
        </w:rPr>
        <w:t xml:space="preserve">rk. Looking at toolkit for school librarians. </w:t>
      </w:r>
      <w:r w:rsidR="00E27D92" w:rsidRPr="00DE5BB9">
        <w:rPr>
          <w:rFonts w:eastAsia="Calibri" w:cs="Arial"/>
          <w:szCs w:val="24"/>
        </w:rPr>
        <w:t xml:space="preserve">(Update. Amanda Joykin </w:t>
      </w:r>
      <w:hyperlink r:id="rId39" w:history="1">
        <w:r w:rsidR="00E27D92" w:rsidRPr="00DE5BB9">
          <w:rPr>
            <w:rStyle w:val="Hyperlink"/>
            <w:rFonts w:eastAsia="Calibri" w:cs="Arial"/>
            <w:color w:val="auto"/>
            <w:szCs w:val="24"/>
          </w:rPr>
          <w:t>Amanda.joykin@scottishlibraries.org</w:t>
        </w:r>
      </w:hyperlink>
      <w:r w:rsidR="00E27D92" w:rsidRPr="00DE5BB9">
        <w:rPr>
          <w:rFonts w:eastAsia="Calibri" w:cs="Arial"/>
          <w:szCs w:val="24"/>
        </w:rPr>
        <w:t xml:space="preserve"> has taken this work on. </w:t>
      </w:r>
    </w:p>
    <w:p w:rsidR="00F115EB" w:rsidRPr="00DE5BB9" w:rsidRDefault="00F115EB" w:rsidP="00F115EB">
      <w:pPr>
        <w:rPr>
          <w:rFonts w:eastAsia="Calibri" w:cs="Arial"/>
          <w:szCs w:val="24"/>
        </w:rPr>
      </w:pPr>
      <w:r w:rsidRPr="00DE5BB9">
        <w:rPr>
          <w:rFonts w:eastAsia="Calibri" w:cs="Arial"/>
          <w:szCs w:val="24"/>
        </w:rPr>
        <w:t>Need to do the official thing Education Scotland.</w:t>
      </w:r>
    </w:p>
    <w:p w:rsidR="00F115EB" w:rsidRPr="00DE5BB9" w:rsidRDefault="00F115EB" w:rsidP="00F115EB">
      <w:pPr>
        <w:rPr>
          <w:rFonts w:eastAsia="Calibri" w:cs="Arial"/>
          <w:szCs w:val="24"/>
        </w:rPr>
      </w:pPr>
      <w:r w:rsidRPr="00DE5BB9">
        <w:rPr>
          <w:rFonts w:eastAsia="Calibri" w:cs="Arial"/>
          <w:szCs w:val="24"/>
        </w:rPr>
        <w:t>Publicise the results</w:t>
      </w:r>
      <w:r w:rsidR="00E27D92" w:rsidRPr="00DE5BB9">
        <w:rPr>
          <w:rFonts w:eastAsia="Calibri" w:cs="Arial"/>
          <w:szCs w:val="24"/>
        </w:rPr>
        <w:t xml:space="preserve"> </w:t>
      </w:r>
      <w:r w:rsidRPr="00DE5BB9">
        <w:rPr>
          <w:rFonts w:eastAsia="Calibri" w:cs="Arial"/>
          <w:szCs w:val="24"/>
        </w:rPr>
        <w:t xml:space="preserve">.And tacking the skills </w:t>
      </w:r>
      <w:r w:rsidR="00653400" w:rsidRPr="00DE5BB9">
        <w:rPr>
          <w:rFonts w:eastAsia="Calibri" w:cs="Arial"/>
          <w:szCs w:val="24"/>
        </w:rPr>
        <w:t xml:space="preserve">for school librarians. </w:t>
      </w:r>
    </w:p>
    <w:p w:rsidR="00F115EB" w:rsidRPr="00DE5BB9" w:rsidRDefault="00F115EB" w:rsidP="00F115EB">
      <w:pPr>
        <w:rPr>
          <w:rFonts w:eastAsia="Calibri" w:cs="Arial"/>
          <w:szCs w:val="24"/>
        </w:rPr>
      </w:pPr>
    </w:p>
    <w:p w:rsidR="00F115EB" w:rsidRPr="00DE5BB9" w:rsidRDefault="00F115EB" w:rsidP="00F115EB">
      <w:pPr>
        <w:rPr>
          <w:rFonts w:eastAsia="Calibri" w:cs="Arial"/>
          <w:szCs w:val="24"/>
        </w:rPr>
      </w:pPr>
      <w:r w:rsidRPr="00DE5BB9">
        <w:rPr>
          <w:rFonts w:eastAsia="Calibri" w:cs="Arial"/>
          <w:szCs w:val="24"/>
        </w:rPr>
        <w:t xml:space="preserve">Anne Noble agreed this is important. </w:t>
      </w:r>
    </w:p>
    <w:p w:rsidR="00F115EB" w:rsidRPr="00DE5BB9" w:rsidRDefault="00F115EB" w:rsidP="00F115EB">
      <w:pPr>
        <w:rPr>
          <w:rFonts w:eastAsia="Calibri" w:cs="Arial"/>
          <w:szCs w:val="24"/>
        </w:rPr>
      </w:pPr>
    </w:p>
    <w:p w:rsidR="00F115EB" w:rsidRPr="00DE5BB9" w:rsidRDefault="00F115EB" w:rsidP="00F115EB">
      <w:pPr>
        <w:rPr>
          <w:rFonts w:eastAsia="Calibri" w:cs="Arial"/>
          <w:szCs w:val="24"/>
        </w:rPr>
      </w:pPr>
      <w:r w:rsidRPr="00DE5BB9">
        <w:rPr>
          <w:rFonts w:eastAsia="Calibri" w:cs="Arial"/>
          <w:szCs w:val="24"/>
        </w:rPr>
        <w:t>What actions can be</w:t>
      </w:r>
      <w:r w:rsidR="00E27D92" w:rsidRPr="00DE5BB9">
        <w:rPr>
          <w:rFonts w:eastAsia="Calibri" w:cs="Arial"/>
          <w:szCs w:val="24"/>
        </w:rPr>
        <w:t xml:space="preserve"> taken to get more people aware?</w:t>
      </w:r>
      <w:r w:rsidRPr="00DE5BB9">
        <w:rPr>
          <w:rFonts w:eastAsia="Calibri" w:cs="Arial"/>
          <w:szCs w:val="24"/>
        </w:rPr>
        <w:t xml:space="preserve"> It needs to be published </w:t>
      </w:r>
    </w:p>
    <w:p w:rsidR="00F115EB" w:rsidRPr="00DE5BB9" w:rsidRDefault="00F115EB" w:rsidP="00E27D92">
      <w:pPr>
        <w:pStyle w:val="ListParagraph"/>
        <w:numPr>
          <w:ilvl w:val="0"/>
          <w:numId w:val="7"/>
        </w:numPr>
        <w:rPr>
          <w:rFonts w:eastAsia="Calibri" w:cs="Arial"/>
          <w:szCs w:val="24"/>
        </w:rPr>
      </w:pPr>
      <w:r w:rsidRPr="00DE5BB9">
        <w:rPr>
          <w:rFonts w:eastAsia="Calibri" w:cs="Arial"/>
          <w:b/>
          <w:szCs w:val="24"/>
        </w:rPr>
        <w:t>Action: JF and CJ to follow that up</w:t>
      </w:r>
      <w:r w:rsidRPr="00DE5BB9">
        <w:rPr>
          <w:rFonts w:eastAsia="Calibri" w:cs="Arial"/>
          <w:szCs w:val="24"/>
        </w:rPr>
        <w:t xml:space="preserve">. </w:t>
      </w:r>
    </w:p>
    <w:p w:rsidR="00F115EB" w:rsidRPr="00DE5BB9" w:rsidRDefault="00F115EB" w:rsidP="00F115EB">
      <w:pPr>
        <w:rPr>
          <w:rFonts w:eastAsia="Calibri" w:cs="Arial"/>
          <w:szCs w:val="24"/>
        </w:rPr>
      </w:pPr>
    </w:p>
    <w:p w:rsidR="00E27D92" w:rsidRPr="00DE5BB9" w:rsidRDefault="00F115EB" w:rsidP="00F115EB">
      <w:pPr>
        <w:rPr>
          <w:rFonts w:eastAsia="Calibri" w:cs="Arial"/>
          <w:szCs w:val="24"/>
        </w:rPr>
      </w:pPr>
      <w:r w:rsidRPr="00DE5BB9">
        <w:rPr>
          <w:rFonts w:eastAsia="Calibri" w:cs="Arial"/>
          <w:szCs w:val="24"/>
        </w:rPr>
        <w:t>Lesley</w:t>
      </w:r>
      <w:r w:rsidR="00653400" w:rsidRPr="00DE5BB9">
        <w:rPr>
          <w:rFonts w:eastAsia="Calibri" w:cs="Arial"/>
          <w:szCs w:val="24"/>
        </w:rPr>
        <w:t xml:space="preserve"> Morris</w:t>
      </w:r>
      <w:r w:rsidR="005401B2" w:rsidRPr="00DE5BB9">
        <w:rPr>
          <w:rFonts w:eastAsia="Calibri" w:cs="Arial"/>
          <w:szCs w:val="24"/>
        </w:rPr>
        <w:t xml:space="preserve"> (Scottish Gov)</w:t>
      </w:r>
      <w:r w:rsidRPr="00DE5BB9">
        <w:rPr>
          <w:rFonts w:eastAsia="Calibri" w:cs="Arial"/>
          <w:szCs w:val="24"/>
        </w:rPr>
        <w:t xml:space="preserve"> had a summit on 5 Rights work. Recently offered a contract through developing a digital skills rights app. Civtech challenge</w:t>
      </w:r>
      <w:r w:rsidR="00E27D92" w:rsidRPr="00DE5BB9">
        <w:rPr>
          <w:rFonts w:eastAsia="Calibri" w:cs="Arial"/>
          <w:szCs w:val="24"/>
        </w:rPr>
        <w:t>.</w:t>
      </w:r>
    </w:p>
    <w:p w:rsidR="00F115EB" w:rsidRPr="00DE5BB9" w:rsidRDefault="00F115EB" w:rsidP="00E27D92">
      <w:pPr>
        <w:pStyle w:val="ListParagraph"/>
        <w:numPr>
          <w:ilvl w:val="0"/>
          <w:numId w:val="7"/>
        </w:numPr>
        <w:rPr>
          <w:rFonts w:eastAsia="Calibri" w:cs="Arial"/>
          <w:b/>
          <w:szCs w:val="24"/>
        </w:rPr>
      </w:pPr>
      <w:r w:rsidRPr="00DE5BB9">
        <w:rPr>
          <w:rFonts w:eastAsia="Calibri" w:cs="Arial"/>
          <w:b/>
          <w:szCs w:val="24"/>
        </w:rPr>
        <w:t>Action Lesley to send</w:t>
      </w:r>
      <w:r w:rsidR="00E27D92" w:rsidRPr="00DE5BB9">
        <w:rPr>
          <w:rFonts w:eastAsia="Calibri" w:cs="Arial"/>
          <w:b/>
          <w:szCs w:val="24"/>
        </w:rPr>
        <w:t xml:space="preserve"> Jenny an update on 5 Rights</w:t>
      </w:r>
    </w:p>
    <w:p w:rsidR="00F115EB" w:rsidRPr="00DE5BB9" w:rsidRDefault="00F115EB" w:rsidP="00F115EB">
      <w:pPr>
        <w:rPr>
          <w:rFonts w:eastAsia="Calibri" w:cs="Arial"/>
          <w:szCs w:val="24"/>
        </w:rPr>
      </w:pPr>
    </w:p>
    <w:p w:rsidR="00F115EB" w:rsidRPr="00DE5BB9" w:rsidRDefault="00F115EB" w:rsidP="00F115EB">
      <w:pPr>
        <w:rPr>
          <w:rFonts w:eastAsia="Calibri" w:cs="Arial"/>
          <w:szCs w:val="24"/>
        </w:rPr>
      </w:pPr>
      <w:r w:rsidRPr="00DE5BB9">
        <w:rPr>
          <w:rFonts w:eastAsia="Calibri" w:cs="Arial"/>
          <w:szCs w:val="24"/>
        </w:rPr>
        <w:t>Scottish Y</w:t>
      </w:r>
      <w:r w:rsidR="00653400" w:rsidRPr="00DE5BB9">
        <w:rPr>
          <w:rFonts w:eastAsia="Calibri" w:cs="Arial"/>
          <w:szCs w:val="24"/>
        </w:rPr>
        <w:t>outh Parliament – Bill Johnston</w:t>
      </w:r>
      <w:r w:rsidRPr="00DE5BB9">
        <w:rPr>
          <w:rFonts w:eastAsia="Calibri" w:cs="Arial"/>
          <w:szCs w:val="24"/>
        </w:rPr>
        <w:t xml:space="preserve"> suggests that</w:t>
      </w:r>
      <w:r w:rsidR="005401B2" w:rsidRPr="00DE5BB9">
        <w:rPr>
          <w:rFonts w:eastAsia="Calibri" w:cs="Arial"/>
          <w:szCs w:val="24"/>
        </w:rPr>
        <w:t xml:space="preserve"> 5 Rights be in contact with them</w:t>
      </w:r>
      <w:r w:rsidRPr="00DE5BB9">
        <w:rPr>
          <w:rFonts w:eastAsia="Calibri" w:cs="Arial"/>
          <w:szCs w:val="24"/>
        </w:rPr>
        <w:t>. Lesley</w:t>
      </w:r>
      <w:r w:rsidR="00653400" w:rsidRPr="00DE5BB9">
        <w:rPr>
          <w:rFonts w:eastAsia="Calibri" w:cs="Arial"/>
          <w:szCs w:val="24"/>
        </w:rPr>
        <w:t xml:space="preserve"> Morris</w:t>
      </w:r>
      <w:r w:rsidRPr="00DE5BB9">
        <w:rPr>
          <w:rFonts w:eastAsia="Calibri" w:cs="Arial"/>
          <w:szCs w:val="24"/>
        </w:rPr>
        <w:t xml:space="preserve"> thought they’d</w:t>
      </w:r>
      <w:r w:rsidR="005401B2" w:rsidRPr="00DE5BB9">
        <w:rPr>
          <w:rFonts w:eastAsia="Calibri" w:cs="Arial"/>
          <w:szCs w:val="24"/>
        </w:rPr>
        <w:t xml:space="preserve"> already</w:t>
      </w:r>
      <w:r w:rsidRPr="00DE5BB9">
        <w:rPr>
          <w:rFonts w:eastAsia="Calibri" w:cs="Arial"/>
          <w:szCs w:val="24"/>
        </w:rPr>
        <w:t xml:space="preserve"> done that. </w:t>
      </w:r>
    </w:p>
    <w:p w:rsidR="00F115EB" w:rsidRPr="00DE5BB9" w:rsidRDefault="00F115EB" w:rsidP="00F115EB">
      <w:pPr>
        <w:rPr>
          <w:rFonts w:eastAsia="Calibri" w:cs="Arial"/>
          <w:szCs w:val="24"/>
        </w:rPr>
      </w:pPr>
    </w:p>
    <w:p w:rsidR="00F115EB" w:rsidRPr="00DE5BB9" w:rsidRDefault="005401B2" w:rsidP="00F115EB">
      <w:pPr>
        <w:rPr>
          <w:rFonts w:eastAsia="Calibri" w:cs="Arial"/>
          <w:b/>
          <w:szCs w:val="24"/>
        </w:rPr>
      </w:pPr>
      <w:r w:rsidRPr="00DE5BB9">
        <w:rPr>
          <w:rFonts w:eastAsia="Calibri" w:cs="Arial"/>
          <w:b/>
          <w:szCs w:val="24"/>
        </w:rPr>
        <w:t>3. Healt</w:t>
      </w:r>
      <w:r w:rsidR="00F115EB" w:rsidRPr="00DE5BB9">
        <w:rPr>
          <w:rFonts w:eastAsia="Calibri" w:cs="Arial"/>
          <w:b/>
          <w:szCs w:val="24"/>
        </w:rPr>
        <w:t xml:space="preserve">h Literacy </w:t>
      </w:r>
    </w:p>
    <w:p w:rsidR="00F115EB" w:rsidRPr="00DE5BB9" w:rsidRDefault="00F115EB" w:rsidP="00F115EB">
      <w:pPr>
        <w:rPr>
          <w:rFonts w:eastAsia="Calibri" w:cs="Arial"/>
          <w:szCs w:val="24"/>
        </w:rPr>
      </w:pPr>
    </w:p>
    <w:p w:rsidR="00F115EB" w:rsidRPr="00DE5BB9" w:rsidRDefault="00F115EB" w:rsidP="00F115EB">
      <w:pPr>
        <w:rPr>
          <w:rFonts w:eastAsia="Calibri" w:cs="Arial"/>
          <w:szCs w:val="24"/>
        </w:rPr>
      </w:pPr>
      <w:r w:rsidRPr="00DE5BB9">
        <w:rPr>
          <w:rFonts w:eastAsia="Calibri" w:cs="Arial"/>
          <w:szCs w:val="24"/>
        </w:rPr>
        <w:t>SLIC 1</w:t>
      </w:r>
      <w:r w:rsidRPr="00DE5BB9">
        <w:rPr>
          <w:rFonts w:eastAsia="Calibri" w:cs="Arial"/>
          <w:szCs w:val="24"/>
          <w:vertAlign w:val="superscript"/>
        </w:rPr>
        <w:t>st</w:t>
      </w:r>
      <w:r w:rsidRPr="00DE5BB9">
        <w:rPr>
          <w:rFonts w:eastAsia="Calibri" w:cs="Arial"/>
          <w:szCs w:val="24"/>
        </w:rPr>
        <w:t xml:space="preserve"> October event health event.</w:t>
      </w:r>
      <w:r w:rsidR="00653400" w:rsidRPr="00DE5BB9">
        <w:rPr>
          <w:rFonts w:eastAsia="Calibri" w:cs="Arial"/>
          <w:szCs w:val="24"/>
        </w:rPr>
        <w:t xml:space="preserve"> Annette Thain, Cleo Jones and Jenny Foreman</w:t>
      </w:r>
    </w:p>
    <w:p w:rsidR="00F115EB" w:rsidRPr="00DE5BB9" w:rsidRDefault="005401B2" w:rsidP="00F115EB">
      <w:pPr>
        <w:rPr>
          <w:rFonts w:eastAsia="Calibri" w:cs="Arial"/>
          <w:szCs w:val="24"/>
        </w:rPr>
      </w:pPr>
      <w:r w:rsidRPr="00DE5BB9">
        <w:rPr>
          <w:rFonts w:eastAsia="Calibri" w:cs="Arial"/>
          <w:szCs w:val="24"/>
        </w:rPr>
        <w:t>Lots of stuff going on and various events taken place</w:t>
      </w:r>
      <w:r w:rsidR="00E27D92" w:rsidRPr="00DE5BB9">
        <w:rPr>
          <w:rFonts w:eastAsia="Calibri" w:cs="Arial"/>
          <w:szCs w:val="24"/>
        </w:rPr>
        <w:t xml:space="preserve"> last year on health literacy</w:t>
      </w:r>
      <w:r w:rsidRPr="00DE5BB9">
        <w:rPr>
          <w:rFonts w:eastAsia="Calibri" w:cs="Arial"/>
          <w:szCs w:val="24"/>
        </w:rPr>
        <w:t>.</w:t>
      </w:r>
    </w:p>
    <w:p w:rsidR="00F115EB" w:rsidRPr="00DE5BB9" w:rsidRDefault="00F115EB" w:rsidP="00F115EB">
      <w:pPr>
        <w:rPr>
          <w:rFonts w:eastAsia="Calibri" w:cs="Arial"/>
          <w:szCs w:val="24"/>
        </w:rPr>
      </w:pPr>
    </w:p>
    <w:p w:rsidR="00F115EB" w:rsidRPr="00DE5BB9" w:rsidRDefault="00F115EB" w:rsidP="00F115EB">
      <w:pPr>
        <w:rPr>
          <w:rFonts w:eastAsia="Calibri" w:cs="Arial"/>
          <w:szCs w:val="24"/>
        </w:rPr>
      </w:pPr>
      <w:r w:rsidRPr="00DE5BB9">
        <w:rPr>
          <w:rFonts w:eastAsia="Calibri" w:cs="Arial"/>
          <w:szCs w:val="24"/>
        </w:rPr>
        <w:t>SLIC and the Alliance training for public library staff for training.</w:t>
      </w:r>
    </w:p>
    <w:p w:rsidR="00F115EB" w:rsidRPr="00DE5BB9" w:rsidRDefault="00F115EB" w:rsidP="00F115EB">
      <w:pPr>
        <w:rPr>
          <w:rFonts w:eastAsia="Calibri" w:cs="Arial"/>
          <w:szCs w:val="24"/>
        </w:rPr>
      </w:pPr>
      <w:r w:rsidRPr="00DE5BB9">
        <w:rPr>
          <w:rFonts w:eastAsia="Calibri" w:cs="Arial"/>
          <w:szCs w:val="24"/>
        </w:rPr>
        <w:t>Not a skills programme for individual skills but for public lib</w:t>
      </w:r>
      <w:r w:rsidR="00653400" w:rsidRPr="00DE5BB9">
        <w:rPr>
          <w:rFonts w:eastAsia="Calibri" w:cs="Arial"/>
          <w:szCs w:val="24"/>
        </w:rPr>
        <w:t>rary</w:t>
      </w:r>
      <w:r w:rsidRPr="00DE5BB9">
        <w:rPr>
          <w:rFonts w:eastAsia="Calibri" w:cs="Arial"/>
          <w:szCs w:val="24"/>
        </w:rPr>
        <w:t xml:space="preserve"> staff</w:t>
      </w:r>
      <w:r w:rsidR="005401B2" w:rsidRPr="00DE5BB9">
        <w:rPr>
          <w:rFonts w:eastAsia="Calibri" w:cs="Arial"/>
          <w:szCs w:val="24"/>
        </w:rPr>
        <w:t>.</w:t>
      </w:r>
    </w:p>
    <w:p w:rsidR="00F115EB" w:rsidRPr="00DE5BB9" w:rsidRDefault="00F115EB" w:rsidP="00F115EB">
      <w:pPr>
        <w:rPr>
          <w:rFonts w:eastAsia="Calibri" w:cs="Arial"/>
          <w:szCs w:val="24"/>
        </w:rPr>
      </w:pPr>
    </w:p>
    <w:p w:rsidR="00F115EB" w:rsidRPr="00DE5BB9" w:rsidRDefault="00F115EB" w:rsidP="00F115EB">
      <w:pPr>
        <w:rPr>
          <w:rFonts w:eastAsia="Calibri" w:cs="Arial"/>
          <w:szCs w:val="24"/>
        </w:rPr>
      </w:pPr>
      <w:r w:rsidRPr="00DE5BB9">
        <w:rPr>
          <w:rFonts w:eastAsia="Calibri" w:cs="Arial"/>
          <w:szCs w:val="24"/>
        </w:rPr>
        <w:t>From the IL CoP view, good to emp</w:t>
      </w:r>
      <w:r w:rsidR="00653400" w:rsidRPr="00DE5BB9">
        <w:rPr>
          <w:rFonts w:eastAsia="Calibri" w:cs="Arial"/>
          <w:szCs w:val="24"/>
        </w:rPr>
        <w:t>ower</w:t>
      </w:r>
      <w:r w:rsidRPr="00DE5BB9">
        <w:rPr>
          <w:rFonts w:eastAsia="Calibri" w:cs="Arial"/>
          <w:szCs w:val="24"/>
        </w:rPr>
        <w:t xml:space="preserve"> people themselves</w:t>
      </w:r>
      <w:r w:rsidR="005401B2" w:rsidRPr="00DE5BB9">
        <w:rPr>
          <w:rFonts w:eastAsia="Calibri" w:cs="Arial"/>
          <w:szCs w:val="24"/>
        </w:rPr>
        <w:t>.</w:t>
      </w:r>
      <w:r w:rsidRPr="00DE5BB9">
        <w:rPr>
          <w:rFonts w:eastAsia="Calibri" w:cs="Arial"/>
          <w:szCs w:val="24"/>
        </w:rPr>
        <w:t xml:space="preserve"> </w:t>
      </w:r>
    </w:p>
    <w:p w:rsidR="00F115EB" w:rsidRPr="00DE5BB9" w:rsidRDefault="00F115EB" w:rsidP="00F115EB">
      <w:pPr>
        <w:rPr>
          <w:rFonts w:eastAsia="Calibri" w:cs="Arial"/>
          <w:szCs w:val="24"/>
        </w:rPr>
      </w:pPr>
    </w:p>
    <w:p w:rsidR="00F115EB" w:rsidRPr="00DE5BB9" w:rsidRDefault="00F115EB" w:rsidP="00F115EB">
      <w:pPr>
        <w:rPr>
          <w:rFonts w:eastAsia="Calibri" w:cs="Arial"/>
          <w:szCs w:val="24"/>
        </w:rPr>
      </w:pPr>
      <w:r w:rsidRPr="00DE5BB9">
        <w:rPr>
          <w:rFonts w:eastAsia="Calibri" w:cs="Arial"/>
          <w:szCs w:val="24"/>
        </w:rPr>
        <w:t>Like to invite Jamie</w:t>
      </w:r>
      <w:r w:rsidR="00653400" w:rsidRPr="00DE5BB9">
        <w:rPr>
          <w:rFonts w:eastAsia="Calibri" w:cs="Arial"/>
          <w:szCs w:val="24"/>
        </w:rPr>
        <w:t xml:space="preserve"> (?) Blythe Robertson’s replacement at the </w:t>
      </w:r>
      <w:r w:rsidRPr="00DE5BB9">
        <w:rPr>
          <w:rFonts w:eastAsia="Calibri" w:cs="Arial"/>
          <w:szCs w:val="24"/>
        </w:rPr>
        <w:t xml:space="preserve">Scottish Gov </w:t>
      </w:r>
      <w:r w:rsidR="005401B2" w:rsidRPr="00DE5BB9">
        <w:rPr>
          <w:rFonts w:eastAsia="Calibri" w:cs="Arial"/>
          <w:szCs w:val="24"/>
        </w:rPr>
        <w:t xml:space="preserve">to ask him </w:t>
      </w:r>
      <w:r w:rsidRPr="00DE5BB9">
        <w:rPr>
          <w:rFonts w:eastAsia="Calibri" w:cs="Arial"/>
          <w:szCs w:val="24"/>
        </w:rPr>
        <w:t>how they’re moving on with this. Need to do</w:t>
      </w:r>
      <w:r w:rsidR="00653400" w:rsidRPr="00DE5BB9">
        <w:rPr>
          <w:rFonts w:eastAsia="Calibri" w:cs="Arial"/>
          <w:szCs w:val="24"/>
        </w:rPr>
        <w:t xml:space="preserve"> an audit of what’s there. (Hil</w:t>
      </w:r>
      <w:r w:rsidRPr="00DE5BB9">
        <w:rPr>
          <w:rFonts w:eastAsia="Calibri" w:cs="Arial"/>
          <w:szCs w:val="24"/>
        </w:rPr>
        <w:t>ary Weir)</w:t>
      </w:r>
      <w:r w:rsidR="005401B2" w:rsidRPr="00DE5BB9">
        <w:rPr>
          <w:rFonts w:eastAsia="Calibri" w:cs="Arial"/>
          <w:szCs w:val="24"/>
        </w:rPr>
        <w:t>.</w:t>
      </w:r>
    </w:p>
    <w:p w:rsidR="00653400" w:rsidRPr="00DE5BB9" w:rsidRDefault="005401B2" w:rsidP="00F115EB">
      <w:pPr>
        <w:rPr>
          <w:rFonts w:eastAsia="Calibri" w:cs="Arial"/>
          <w:szCs w:val="24"/>
        </w:rPr>
      </w:pPr>
      <w:r w:rsidRPr="00DE5BB9">
        <w:rPr>
          <w:rFonts w:eastAsia="Calibri" w:cs="Arial"/>
          <w:szCs w:val="24"/>
        </w:rPr>
        <w:lastRenderedPageBreak/>
        <w:t xml:space="preserve">Then we’ve got health literacy skills to develop for public library staff. </w:t>
      </w:r>
      <w:r w:rsidR="00653400" w:rsidRPr="00DE5BB9">
        <w:rPr>
          <w:rFonts w:eastAsia="Calibri" w:cs="Arial"/>
          <w:szCs w:val="24"/>
        </w:rPr>
        <w:t xml:space="preserve">Need to contact Jane Milne. </w:t>
      </w:r>
      <w:r w:rsidR="00E27D92" w:rsidRPr="00DE5BB9">
        <w:rPr>
          <w:rFonts w:eastAsia="Calibri" w:cs="Arial"/>
          <w:szCs w:val="24"/>
        </w:rPr>
        <w:t>We might see a skills gap. And we can see where we need to fill.</w:t>
      </w:r>
    </w:p>
    <w:p w:rsidR="00E27D92" w:rsidRPr="00DE5BB9" w:rsidRDefault="00E27D92" w:rsidP="00F115EB">
      <w:pPr>
        <w:rPr>
          <w:rFonts w:eastAsia="Calibri" w:cs="Arial"/>
          <w:b/>
          <w:szCs w:val="24"/>
        </w:rPr>
      </w:pPr>
    </w:p>
    <w:p w:rsidR="00F115EB" w:rsidRPr="00DE5BB9" w:rsidRDefault="00653400" w:rsidP="00F115EB">
      <w:pPr>
        <w:pStyle w:val="ListParagraph"/>
        <w:numPr>
          <w:ilvl w:val="0"/>
          <w:numId w:val="7"/>
        </w:numPr>
        <w:rPr>
          <w:rFonts w:eastAsia="Calibri" w:cs="Arial"/>
          <w:szCs w:val="24"/>
        </w:rPr>
      </w:pPr>
      <w:r w:rsidRPr="00DE5BB9">
        <w:rPr>
          <w:rFonts w:eastAsia="Calibri" w:cs="Arial"/>
          <w:b/>
          <w:szCs w:val="24"/>
        </w:rPr>
        <w:t>Action</w:t>
      </w:r>
      <w:r w:rsidR="005401B2" w:rsidRPr="00DE5BB9">
        <w:rPr>
          <w:rFonts w:eastAsia="Calibri" w:cs="Arial"/>
          <w:b/>
          <w:szCs w:val="24"/>
        </w:rPr>
        <w:t>:</w:t>
      </w:r>
      <w:r w:rsidRPr="00DE5BB9">
        <w:rPr>
          <w:rFonts w:eastAsia="Calibri" w:cs="Arial"/>
          <w:b/>
          <w:szCs w:val="24"/>
        </w:rPr>
        <w:t xml:space="preserve"> Cleo will contact Jane Milne from Midlothian Libraries</w:t>
      </w:r>
      <w:r w:rsidRPr="00DE5BB9">
        <w:rPr>
          <w:rFonts w:eastAsia="Calibri" w:cs="Arial"/>
          <w:szCs w:val="24"/>
        </w:rPr>
        <w:t>.</w:t>
      </w:r>
    </w:p>
    <w:p w:rsidR="00F115EB" w:rsidRPr="00DE5BB9" w:rsidRDefault="00F115EB" w:rsidP="00F115EB">
      <w:pPr>
        <w:rPr>
          <w:rFonts w:eastAsia="Calibri" w:cs="Arial"/>
          <w:szCs w:val="24"/>
        </w:rPr>
      </w:pPr>
      <w:r w:rsidRPr="00DE5BB9">
        <w:rPr>
          <w:rFonts w:eastAsia="Calibri" w:cs="Arial"/>
          <w:szCs w:val="24"/>
        </w:rPr>
        <w:t>Ian</w:t>
      </w:r>
      <w:r w:rsidR="005401B2" w:rsidRPr="00DE5BB9">
        <w:rPr>
          <w:rFonts w:eastAsia="Calibri" w:cs="Arial"/>
          <w:szCs w:val="24"/>
        </w:rPr>
        <w:t xml:space="preserve"> McCracken</w:t>
      </w:r>
      <w:r w:rsidRPr="00DE5BB9">
        <w:rPr>
          <w:rFonts w:eastAsia="Calibri" w:cs="Arial"/>
          <w:szCs w:val="24"/>
        </w:rPr>
        <w:t xml:space="preserve"> – Autumn Gathering</w:t>
      </w:r>
      <w:r w:rsidR="005401B2" w:rsidRPr="00DE5BB9">
        <w:rPr>
          <w:rFonts w:eastAsia="Calibri" w:cs="Arial"/>
          <w:szCs w:val="24"/>
        </w:rPr>
        <w:t xml:space="preserve"> had a session on h</w:t>
      </w:r>
      <w:r w:rsidRPr="00DE5BB9">
        <w:rPr>
          <w:rFonts w:eastAsia="Calibri" w:cs="Arial"/>
          <w:szCs w:val="24"/>
        </w:rPr>
        <w:t>ealth literacy. Marianne Brennan is PLIF funded and it doing the health literacy training</w:t>
      </w:r>
      <w:r w:rsidR="005401B2" w:rsidRPr="00DE5BB9">
        <w:rPr>
          <w:rFonts w:eastAsia="Calibri" w:cs="Arial"/>
          <w:szCs w:val="24"/>
        </w:rPr>
        <w:t xml:space="preserve"> aspect</w:t>
      </w:r>
      <w:r w:rsidRPr="00DE5BB9">
        <w:rPr>
          <w:rFonts w:eastAsia="Calibri" w:cs="Arial"/>
          <w:szCs w:val="24"/>
        </w:rPr>
        <w:t xml:space="preserve">. </w:t>
      </w:r>
    </w:p>
    <w:p w:rsidR="00F115EB" w:rsidRPr="00DE5BB9" w:rsidRDefault="00F115EB" w:rsidP="00F115EB">
      <w:pPr>
        <w:rPr>
          <w:rFonts w:eastAsia="Calibri" w:cs="Arial"/>
          <w:szCs w:val="24"/>
        </w:rPr>
      </w:pPr>
    </w:p>
    <w:p w:rsidR="00F115EB" w:rsidRPr="00DE5BB9" w:rsidRDefault="00F115EB" w:rsidP="00F115EB">
      <w:pPr>
        <w:rPr>
          <w:rFonts w:eastAsia="Calibri" w:cs="Arial"/>
          <w:szCs w:val="24"/>
        </w:rPr>
      </w:pPr>
      <w:r w:rsidRPr="00DE5BB9">
        <w:rPr>
          <w:rFonts w:eastAsia="Calibri" w:cs="Arial"/>
          <w:szCs w:val="24"/>
        </w:rPr>
        <w:t xml:space="preserve">Annette Thain – phase 2 </w:t>
      </w:r>
      <w:r w:rsidR="005401B2" w:rsidRPr="00DE5BB9">
        <w:rPr>
          <w:rFonts w:eastAsia="Calibri" w:cs="Arial"/>
          <w:szCs w:val="24"/>
        </w:rPr>
        <w:t xml:space="preserve">is </w:t>
      </w:r>
      <w:r w:rsidRPr="00DE5BB9">
        <w:rPr>
          <w:rFonts w:eastAsia="Calibri" w:cs="Arial"/>
          <w:szCs w:val="24"/>
        </w:rPr>
        <w:t xml:space="preserve">looking at school libraries. </w:t>
      </w:r>
    </w:p>
    <w:p w:rsidR="00F115EB" w:rsidRPr="00DE5BB9" w:rsidRDefault="00F115EB" w:rsidP="00F115EB">
      <w:pPr>
        <w:rPr>
          <w:rFonts w:eastAsia="Calibri" w:cs="Arial"/>
          <w:szCs w:val="24"/>
        </w:rPr>
      </w:pPr>
    </w:p>
    <w:p w:rsidR="00F115EB" w:rsidRPr="00DE5BB9" w:rsidRDefault="005401B2" w:rsidP="00F115EB">
      <w:pPr>
        <w:rPr>
          <w:rFonts w:eastAsia="Calibri" w:cs="Arial"/>
          <w:szCs w:val="24"/>
        </w:rPr>
      </w:pPr>
      <w:r w:rsidRPr="00DE5BB9">
        <w:rPr>
          <w:rFonts w:eastAsia="Calibri" w:cs="Arial"/>
          <w:szCs w:val="24"/>
        </w:rPr>
        <w:t xml:space="preserve">Need to get the individual </w:t>
      </w:r>
      <w:r w:rsidR="00F115EB" w:rsidRPr="00DE5BB9">
        <w:rPr>
          <w:rFonts w:eastAsia="Calibri" w:cs="Arial"/>
          <w:szCs w:val="24"/>
        </w:rPr>
        <w:t>person to do their own searc</w:t>
      </w:r>
      <w:r w:rsidRPr="00DE5BB9">
        <w:rPr>
          <w:rFonts w:eastAsia="Calibri" w:cs="Arial"/>
          <w:szCs w:val="24"/>
        </w:rPr>
        <w:t>h on health literacy rather tha</w:t>
      </w:r>
      <w:r w:rsidR="00E23662" w:rsidRPr="00DE5BB9">
        <w:rPr>
          <w:rFonts w:eastAsia="Calibri" w:cs="Arial"/>
          <w:szCs w:val="24"/>
        </w:rPr>
        <w:t>n rely on trained library staff as we know that people are searching themselves.</w:t>
      </w:r>
    </w:p>
    <w:p w:rsidR="00F115EB" w:rsidRPr="00DE5BB9" w:rsidRDefault="00F115EB" w:rsidP="00F115EB">
      <w:pPr>
        <w:rPr>
          <w:rFonts w:eastAsia="Calibri" w:cs="Arial"/>
          <w:szCs w:val="24"/>
        </w:rPr>
      </w:pPr>
    </w:p>
    <w:p w:rsidR="00E23662" w:rsidRPr="00DE5BB9" w:rsidRDefault="00E23662" w:rsidP="00F115EB">
      <w:pPr>
        <w:rPr>
          <w:rFonts w:eastAsia="Calibri" w:cs="Arial"/>
          <w:b/>
          <w:szCs w:val="24"/>
        </w:rPr>
      </w:pPr>
      <w:r w:rsidRPr="00DE5BB9">
        <w:rPr>
          <w:rFonts w:eastAsia="Calibri" w:cs="Arial"/>
          <w:b/>
          <w:szCs w:val="24"/>
        </w:rPr>
        <w:t xml:space="preserve">Action: Cleo and Jenny </w:t>
      </w:r>
    </w:p>
    <w:p w:rsidR="00F115EB" w:rsidRPr="00DE5BB9" w:rsidRDefault="00F115EB" w:rsidP="00F115EB">
      <w:pPr>
        <w:rPr>
          <w:rFonts w:eastAsia="Calibri" w:cs="Arial"/>
          <w:b/>
          <w:szCs w:val="24"/>
        </w:rPr>
      </w:pPr>
      <w:r w:rsidRPr="00DE5BB9">
        <w:rPr>
          <w:rFonts w:eastAsia="Calibri" w:cs="Arial"/>
          <w:b/>
          <w:szCs w:val="24"/>
        </w:rPr>
        <w:t>A</w:t>
      </w:r>
      <w:r w:rsidR="005401B2" w:rsidRPr="00DE5BB9">
        <w:rPr>
          <w:rFonts w:eastAsia="Calibri" w:cs="Arial"/>
          <w:b/>
          <w:szCs w:val="24"/>
        </w:rPr>
        <w:t xml:space="preserve">sk Jane and Marianne to come to meeting of IL CoP in </w:t>
      </w:r>
      <w:r w:rsidRPr="00DE5BB9">
        <w:rPr>
          <w:rFonts w:eastAsia="Calibri" w:cs="Arial"/>
          <w:b/>
          <w:szCs w:val="24"/>
        </w:rPr>
        <w:t xml:space="preserve">May </w:t>
      </w:r>
      <w:r w:rsidR="00E23662" w:rsidRPr="00DE5BB9">
        <w:rPr>
          <w:rFonts w:eastAsia="Calibri" w:cs="Arial"/>
          <w:b/>
          <w:szCs w:val="24"/>
        </w:rPr>
        <w:t>/June?</w:t>
      </w:r>
    </w:p>
    <w:p w:rsidR="00F115EB" w:rsidRPr="00DE5BB9" w:rsidRDefault="00F115EB" w:rsidP="00F115EB">
      <w:pPr>
        <w:rPr>
          <w:rFonts w:eastAsia="Calibri" w:cs="Arial"/>
          <w:szCs w:val="24"/>
        </w:rPr>
      </w:pPr>
    </w:p>
    <w:p w:rsidR="00F115EB" w:rsidRPr="00DE5BB9" w:rsidRDefault="0089107B" w:rsidP="00F115EB">
      <w:pPr>
        <w:rPr>
          <w:rFonts w:eastAsia="Calibri" w:cs="Arial"/>
          <w:szCs w:val="24"/>
        </w:rPr>
      </w:pPr>
      <w:r w:rsidRPr="00DE5BB9">
        <w:rPr>
          <w:rFonts w:eastAsia="Calibri" w:cs="Arial"/>
          <w:b/>
          <w:szCs w:val="24"/>
        </w:rPr>
        <w:t xml:space="preserve">5. </w:t>
      </w:r>
      <w:r w:rsidR="00454724" w:rsidRPr="00DE5BB9">
        <w:rPr>
          <w:rFonts w:eastAsia="Calibri" w:cs="Arial"/>
          <w:b/>
          <w:szCs w:val="24"/>
        </w:rPr>
        <w:t>I</w:t>
      </w:r>
      <w:r w:rsidR="00E23662" w:rsidRPr="00DE5BB9">
        <w:rPr>
          <w:rFonts w:eastAsia="Calibri" w:cs="Arial"/>
          <w:b/>
          <w:szCs w:val="24"/>
        </w:rPr>
        <w:t xml:space="preserve">nformation </w:t>
      </w:r>
      <w:r w:rsidR="00454724" w:rsidRPr="00DE5BB9">
        <w:rPr>
          <w:rFonts w:eastAsia="Calibri" w:cs="Arial"/>
          <w:b/>
          <w:szCs w:val="24"/>
        </w:rPr>
        <w:t>L</w:t>
      </w:r>
      <w:r w:rsidR="00E23662" w:rsidRPr="00DE5BB9">
        <w:rPr>
          <w:rFonts w:eastAsia="Calibri" w:cs="Arial"/>
          <w:b/>
          <w:szCs w:val="24"/>
        </w:rPr>
        <w:t xml:space="preserve">iteracy </w:t>
      </w:r>
      <w:r w:rsidR="00454724" w:rsidRPr="00DE5BB9">
        <w:rPr>
          <w:rFonts w:eastAsia="Calibri" w:cs="Arial"/>
          <w:b/>
          <w:szCs w:val="24"/>
        </w:rPr>
        <w:t>G</w:t>
      </w:r>
      <w:r w:rsidR="00E23662" w:rsidRPr="00DE5BB9">
        <w:rPr>
          <w:rFonts w:eastAsia="Calibri" w:cs="Arial"/>
          <w:b/>
          <w:szCs w:val="24"/>
        </w:rPr>
        <w:t>roup</w:t>
      </w:r>
      <w:r w:rsidR="00454724" w:rsidRPr="00DE5BB9">
        <w:rPr>
          <w:rFonts w:eastAsia="Calibri" w:cs="Arial"/>
          <w:b/>
          <w:szCs w:val="24"/>
        </w:rPr>
        <w:t xml:space="preserve"> – </w:t>
      </w:r>
      <w:r w:rsidR="00E23662" w:rsidRPr="00DE5BB9">
        <w:rPr>
          <w:rFonts w:eastAsia="Calibri" w:cs="Arial"/>
          <w:b/>
          <w:szCs w:val="24"/>
        </w:rPr>
        <w:t xml:space="preserve"> Update from </w:t>
      </w:r>
      <w:r w:rsidR="00454724" w:rsidRPr="00DE5BB9">
        <w:rPr>
          <w:rFonts w:eastAsia="Calibri" w:cs="Arial"/>
          <w:b/>
          <w:szCs w:val="24"/>
        </w:rPr>
        <w:t>Jacqueline Geekie</w:t>
      </w:r>
      <w:r w:rsidR="00454724" w:rsidRPr="00DE5BB9">
        <w:rPr>
          <w:rFonts w:eastAsia="Calibri" w:cs="Arial"/>
          <w:szCs w:val="24"/>
        </w:rPr>
        <w:t xml:space="preserve"> </w:t>
      </w:r>
    </w:p>
    <w:p w:rsidR="00BE24BB" w:rsidRPr="00DE5BB9" w:rsidRDefault="00BE24BB" w:rsidP="00F115EB">
      <w:pPr>
        <w:rPr>
          <w:rFonts w:eastAsia="Calibri" w:cs="Arial"/>
          <w:szCs w:val="24"/>
        </w:rPr>
      </w:pPr>
    </w:p>
    <w:p w:rsidR="0089107B" w:rsidRPr="00DE5BB9" w:rsidRDefault="00F071DE" w:rsidP="0089107B">
      <w:pPr>
        <w:rPr>
          <w:rFonts w:cs="Arial"/>
          <w:noProof/>
          <w:szCs w:val="24"/>
          <w:u w:val="single"/>
          <w:lang w:eastAsia="en-GB"/>
        </w:rPr>
      </w:pPr>
      <w:hyperlink r:id="rId40" w:history="1">
        <w:r w:rsidR="00BE24BB" w:rsidRPr="00DE5BB9">
          <w:rPr>
            <w:rFonts w:cs="Arial"/>
            <w:noProof/>
            <w:szCs w:val="24"/>
            <w:u w:val="single"/>
            <w:lang w:eastAsia="en-GB"/>
          </w:rPr>
          <w:t>https://www.cilip.org.uk/general/custom.asp?page=InformationLiteracydefinition</w:t>
        </w:r>
      </w:hyperlink>
    </w:p>
    <w:p w:rsidR="0089107B" w:rsidRPr="00DE5BB9" w:rsidRDefault="0089107B" w:rsidP="0089107B">
      <w:pPr>
        <w:rPr>
          <w:rFonts w:cs="Arial"/>
          <w:noProof/>
          <w:szCs w:val="24"/>
          <w:u w:val="single"/>
          <w:lang w:eastAsia="en-GB"/>
        </w:rPr>
      </w:pPr>
    </w:p>
    <w:p w:rsidR="00E23662" w:rsidRPr="00DE5BB9" w:rsidRDefault="002E6A52" w:rsidP="0089107B">
      <w:r w:rsidRPr="00DE5BB9">
        <w:rPr>
          <w:b/>
        </w:rPr>
        <w:t>Global MIL week 24</w:t>
      </w:r>
      <w:r w:rsidRPr="00DE5BB9">
        <w:rPr>
          <w:b/>
          <w:vertAlign w:val="superscript"/>
        </w:rPr>
        <w:t>th</w:t>
      </w:r>
      <w:r w:rsidRPr="00DE5BB9">
        <w:rPr>
          <w:b/>
        </w:rPr>
        <w:t xml:space="preserve"> – 31</w:t>
      </w:r>
      <w:r w:rsidRPr="00DE5BB9">
        <w:rPr>
          <w:b/>
          <w:vertAlign w:val="superscript"/>
        </w:rPr>
        <w:t>st</w:t>
      </w:r>
      <w:r w:rsidRPr="00DE5BB9">
        <w:rPr>
          <w:b/>
        </w:rPr>
        <w:t xml:space="preserve"> October</w:t>
      </w:r>
      <w:r w:rsidRPr="00DE5BB9">
        <w:t xml:space="preserve">. </w:t>
      </w:r>
    </w:p>
    <w:p w:rsidR="002E6A52" w:rsidRPr="00DE5BB9" w:rsidRDefault="002E6A52" w:rsidP="0089107B">
      <w:r w:rsidRPr="00DE5BB9">
        <w:t xml:space="preserve"> ILG wanted to make a bit of a splash during this week and held three events in London; Manchester and Aberdeen! London as you would expect attracted the most physical participants but the Aberdeen event att</w:t>
      </w:r>
      <w:r w:rsidR="00E23662" w:rsidRPr="00DE5BB9">
        <w:t>racted a global audience for it</w:t>
      </w:r>
      <w:r w:rsidRPr="00DE5BB9">
        <w:t xml:space="preserve">s broadcast event.  The recordings are available on the ILG youtube channel. It was really interesting to hear from Dina Martzoukou; Dr Crystal Fulton and Dr Petros Kostagiolas    on their research on students’ information seeking behaviour.  </w:t>
      </w:r>
    </w:p>
    <w:p w:rsidR="002E6A52" w:rsidRPr="00DE5BB9" w:rsidRDefault="002E6A52" w:rsidP="0089107B">
      <w:r w:rsidRPr="00DE5BB9">
        <w:t xml:space="preserve">This presentation was followed by Dina Martzoukou of RGU, Dr Crystal Fulton of University College Dublin, Ireland and Dr Petros Kostagiolas of the Ionian University, Greece, who presented the initial findings on their joint research on </w:t>
      </w:r>
      <w:hyperlink r:id="rId41" w:tgtFrame="_blank" w:history="1">
        <w:r w:rsidRPr="00DE5BB9">
          <w:t>Digital Competencies for Digital Citizenship</w:t>
        </w:r>
      </w:hyperlink>
      <w:r w:rsidRPr="00DE5BB9">
        <w:t xml:space="preserve">.  The project involves a multi-level analysis of university students’ digital competences from the perspective of students’ everyday life experiences as digital citizens, by means of </w:t>
      </w:r>
      <w:hyperlink r:id="rId42" w:tgtFrame="_blank" w:history="1">
        <w:r w:rsidRPr="00DE5BB9">
          <w:t>a survey that is currently live.</w:t>
        </w:r>
      </w:hyperlink>
    </w:p>
    <w:p w:rsidR="002E6A52" w:rsidRPr="00DE5BB9" w:rsidRDefault="002E6A52" w:rsidP="0089107B">
      <w:r w:rsidRPr="00DE5BB9">
        <w:t>The research aims to bring together academics and librarians with the purpose of developing a common digital competences agenda, which could be incorporated into entry level university programmes. The researchers would therefore like to encourage academics and librarians from different institutions to forward this survey to their students and use it as a basis for further critical reflection and discussion.</w:t>
      </w:r>
    </w:p>
    <w:p w:rsidR="002E6A52" w:rsidRPr="00DE5BB9" w:rsidRDefault="002E6A52" w:rsidP="0089107B">
      <w:r w:rsidRPr="00DE5BB9">
        <w:t>The things which stood out to me were that students arrive at university with very basic search strategies.  They are attached to their phones continually, even waking up in the middle of the night to check their phones.  As a parent of a teen this was particularly disturbing. They feel they have some skills to deal with cyber bullying but</w:t>
      </w:r>
      <w:r w:rsidR="00E23662" w:rsidRPr="00DE5BB9">
        <w:t xml:space="preserve"> this is self-</w:t>
      </w:r>
      <w:r w:rsidRPr="00DE5BB9">
        <w:t>taught fro</w:t>
      </w:r>
      <w:r w:rsidR="00E23662" w:rsidRPr="00DE5BB9">
        <w:t>m youtube clips or meeting like-</w:t>
      </w:r>
      <w:r w:rsidRPr="00DE5BB9">
        <w:t xml:space="preserve">minded people.  However, speaking to pupils in a school they told me that every week there is a girl crying in the corridor because photos she sent to her boyfriend have been distributed around her peers.  I suppose my observation would be that there is a clear role for the school librarian in this before they reach university.  </w:t>
      </w:r>
    </w:p>
    <w:p w:rsidR="0089107B" w:rsidRPr="00DE5BB9" w:rsidRDefault="002E6A52" w:rsidP="0089107B">
      <w:r w:rsidRPr="00DE5BB9">
        <w:t xml:space="preserve">Do we assume young people have the competencies they need by university age?  Do they assume they have the competencies they need because they can find the information they are guided towards? How do you get across to this group who think they know how to find information that there is a better way?  </w:t>
      </w:r>
    </w:p>
    <w:p w:rsidR="0089107B" w:rsidRPr="00DE5BB9" w:rsidRDefault="0089107B" w:rsidP="0089107B">
      <w:pPr>
        <w:rPr>
          <w:b/>
        </w:rPr>
      </w:pPr>
    </w:p>
    <w:p w:rsidR="0089107B" w:rsidRPr="00DE5BB9" w:rsidRDefault="002E6A52" w:rsidP="0089107B">
      <w:pPr>
        <w:rPr>
          <w:b/>
        </w:rPr>
      </w:pPr>
      <w:r w:rsidRPr="00DE5BB9">
        <w:rPr>
          <w:b/>
        </w:rPr>
        <w:t>Icepops 26th June 2019 in Edinburgh</w:t>
      </w:r>
    </w:p>
    <w:p w:rsidR="0089107B" w:rsidRPr="00DE5BB9" w:rsidRDefault="0089107B" w:rsidP="0089107B"/>
    <w:p w:rsidR="0089107B" w:rsidRPr="00DE5BB9" w:rsidRDefault="002E6A52" w:rsidP="0089107B">
      <w:pPr>
        <w:rPr>
          <w:rFonts w:ascii="Libre Baskerville" w:hAnsi="Libre Baskerville" w:cs="Arial"/>
          <w:b/>
          <w:bCs/>
          <w:sz w:val="42"/>
          <w:szCs w:val="42"/>
          <w:lang w:val="en" w:eastAsia="en-GB"/>
        </w:rPr>
      </w:pPr>
      <w:r w:rsidRPr="00DE5BB9">
        <w:rPr>
          <w:lang w:val="en"/>
        </w:rPr>
        <w:t>Copyright education, games and play, music and copyright, creativity and the relationship of copyright literacy to information literacy and scholarly communication.</w:t>
      </w:r>
      <w:r w:rsidR="0089107B" w:rsidRPr="00DE5BB9">
        <w:rPr>
          <w:lang w:val="en"/>
        </w:rPr>
        <w:t xml:space="preserve"> </w:t>
      </w:r>
      <w:r w:rsidRPr="00DE5BB9">
        <w:rPr>
          <w:lang w:val="en"/>
        </w:rPr>
        <w:t>The day is aimed at copyright specialists and non-specialists, librarians, learning technologists, educational developers, teachers, lecturers, publishers and creators involved in copyright education. The focus is on all levels of education from schools to higher education and continuing professional development. UK and international delegates are invited to share their experiences with colleagues.</w:t>
      </w:r>
      <w:r w:rsidRPr="00DE5BB9">
        <w:rPr>
          <w:rFonts w:ascii="Libre Baskerville" w:hAnsi="Libre Baskerville" w:cs="Arial"/>
          <w:b/>
          <w:bCs/>
          <w:sz w:val="42"/>
          <w:szCs w:val="42"/>
          <w:lang w:val="en" w:eastAsia="en-GB"/>
        </w:rPr>
        <w:t xml:space="preserve"> </w:t>
      </w:r>
    </w:p>
    <w:p w:rsidR="007D461C" w:rsidRDefault="007D461C" w:rsidP="0089107B">
      <w:pPr>
        <w:rPr>
          <w:b/>
          <w:lang w:val="en"/>
        </w:rPr>
      </w:pPr>
    </w:p>
    <w:p w:rsidR="0089107B" w:rsidRPr="007D461C" w:rsidRDefault="002E6A52" w:rsidP="0089107B">
      <w:pPr>
        <w:rPr>
          <w:b/>
          <w:lang w:val="en"/>
        </w:rPr>
      </w:pPr>
      <w:r w:rsidRPr="007D461C">
        <w:rPr>
          <w:b/>
          <w:lang w:val="en"/>
        </w:rPr>
        <w:t>Draft programme</w:t>
      </w:r>
    </w:p>
    <w:p w:rsidR="007D461C" w:rsidRPr="007D461C" w:rsidRDefault="007D461C" w:rsidP="007D461C">
      <w:r w:rsidRPr="007D461C">
        <w:t>To get an idea of the format of the day the Icepops programme from 2018 is available online. We plan to have an evening social on Wednesday 26th June included in the registration costs.</w:t>
      </w:r>
    </w:p>
    <w:p w:rsidR="007D461C" w:rsidRPr="007D461C" w:rsidRDefault="007D461C" w:rsidP="007D461C">
      <w:r w:rsidRPr="007D461C">
        <w:t>What people said about Icepops 2018:</w:t>
      </w:r>
    </w:p>
    <w:p w:rsidR="007D461C" w:rsidRPr="007D461C" w:rsidRDefault="007D461C" w:rsidP="007D461C">
      <w:r w:rsidRPr="007D461C">
        <w:t>It was fun! (as well as informative and relevant to my work). I liked the fast pace which kept our interest throughout the day. All the presentations were interesting and food for thought.</w:t>
      </w:r>
    </w:p>
    <w:p w:rsidR="007D461C" w:rsidRPr="007D461C" w:rsidRDefault="007D461C" w:rsidP="007D461C">
      <w:r w:rsidRPr="007D461C">
        <w:t>The games hackathon was my fave session. It combined everything we learned about during ICEPOPS in an active, fun, social way. It was also placed right at the time of day when our attention might have lagged.</w:t>
      </w:r>
    </w:p>
    <w:p w:rsidR="007D461C" w:rsidRPr="007D461C" w:rsidRDefault="007D461C" w:rsidP="007D461C">
      <w:r w:rsidRPr="007D461C">
        <w:t>Thank you for all your work putting it together! I hope to stay in touch with people I met there. This is an important and growing community in the scholarly communications and information literacy worlds.</w:t>
      </w:r>
    </w:p>
    <w:p w:rsidR="007D461C" w:rsidRDefault="007D461C" w:rsidP="007D461C">
      <w:r w:rsidRPr="007D461C">
        <w:t>Or read a review of Icepops 2018 by Anne-Lise Harding published in the Journal of Information Literacy.</w:t>
      </w:r>
    </w:p>
    <w:p w:rsidR="007D461C" w:rsidRPr="007D461C" w:rsidRDefault="007D461C" w:rsidP="007D461C"/>
    <w:p w:rsidR="007D461C" w:rsidRPr="007D461C" w:rsidRDefault="007D461C" w:rsidP="007D461C">
      <w:pPr>
        <w:rPr>
          <w:b/>
        </w:rPr>
      </w:pPr>
      <w:r w:rsidRPr="007D461C">
        <w:rPr>
          <w:b/>
        </w:rPr>
        <w:t>Keynote speakers</w:t>
      </w:r>
    </w:p>
    <w:p w:rsidR="007D461C" w:rsidRPr="007D461C" w:rsidRDefault="007D461C" w:rsidP="007D461C">
      <w:r w:rsidRPr="007D461C">
        <w:t>We are delighted to announce that this year’s keynote speakers are Simon Anderson, from Audio Network and Stephanie (Charlie) Farley, from the University of Edinburgh.</w:t>
      </w:r>
    </w:p>
    <w:p w:rsidR="007D461C" w:rsidRPr="007D461C" w:rsidRDefault="007D461C" w:rsidP="007D461C">
      <w:r w:rsidRPr="007D461C">
        <w:t>Our first keynote will given by Simon Anderson, who is a composer, musician and music publisher. His career in the music industry spans over 20 years, during which time he has worked at royalty collection societies PRS and MCPS, at a print music publishing house, and since 2005 for global production music library Audio Network, where he oversees the rights side of the business.</w:t>
      </w:r>
    </w:p>
    <w:p w:rsidR="007D461C" w:rsidRPr="007D461C" w:rsidRDefault="007D461C" w:rsidP="007D461C">
      <w:r w:rsidRPr="007D461C">
        <w:t>Simon completed his LLM degree at Westminster University in 2015 and was offered an Associate Fellowship of the Law School in 2017 in recognition of his ongoing contribution to the university’s free-to-access Lost In Music resource.</w:t>
      </w:r>
    </w:p>
    <w:p w:rsidR="007D461C" w:rsidRPr="007D461C" w:rsidRDefault="007D461C" w:rsidP="007D461C">
      <w:r w:rsidRPr="007D461C">
        <w:t>Simon is closely involved in music copyright education. For the past five years he has sat on the Music Publishers Association’s Education and Training Group. He lectures regularly on issues related to music and copyright both to students of law, music and media, as well as to industry professionals.</w:t>
      </w:r>
    </w:p>
    <w:p w:rsidR="007D461C" w:rsidRPr="007D461C" w:rsidRDefault="007D461C" w:rsidP="007D461C">
      <w:r w:rsidRPr="007D461C">
        <w:t>Simon will be giving an interactive presentation using audio and music score examples to illustrate real-life and specially prepared music copyright infringement cases where delegates get to play judge and jury.</w:t>
      </w:r>
    </w:p>
    <w:p w:rsidR="007D461C" w:rsidRPr="007D461C" w:rsidRDefault="007D461C" w:rsidP="007D461C">
      <w:r w:rsidRPr="007D461C">
        <w:t>________________________________________</w:t>
      </w:r>
    </w:p>
    <w:p w:rsidR="007D461C" w:rsidRPr="007D461C" w:rsidRDefault="007D461C" w:rsidP="007D461C">
      <w:r w:rsidRPr="007D461C">
        <w:t xml:space="preserve">Our second keynote will be given by Stephanie (Charlie) Farley who has been working in higher education as a librarian and learning technologist for ten years, </w:t>
      </w:r>
      <w:r w:rsidRPr="007D461C">
        <w:lastRenderedPageBreak/>
        <w:t>and provides support and training in the creation and use of Open Educational Resources (Open.Ed) at The University of Edinburgh. Her playful approach to digital skills and copyright education has led to many exciting opportunities, including developing a Playful Engagement strategy for the Information Services Group at The University of Edinburgh.</w:t>
      </w:r>
    </w:p>
    <w:p w:rsidR="007D461C" w:rsidRPr="007D461C" w:rsidRDefault="007D461C" w:rsidP="007D461C">
      <w:r w:rsidRPr="007D461C">
        <w:t>Passionate about the uses of technology to enhance open education, access, and information sharing, she created and runs the award winning 23 Things for Digital Knowledge programme, consults on the use of Social Media in Learning and Teaching, and runs OER Board Game Jam workshops across the university.</w:t>
      </w:r>
    </w:p>
    <w:p w:rsidR="007D461C" w:rsidRPr="007D461C" w:rsidRDefault="007D461C" w:rsidP="007D461C">
      <w:r w:rsidRPr="007D461C">
        <w:t>Charlie tweets as: @SFarley_Charlie</w:t>
      </w:r>
    </w:p>
    <w:p w:rsidR="007D461C" w:rsidRPr="007D461C" w:rsidRDefault="007D461C" w:rsidP="007D461C">
      <w:r w:rsidRPr="007D461C">
        <w:t>She was a presenter at Icepops 2018 and will be running an interactive, games-based learning session for her keynote.</w:t>
      </w:r>
    </w:p>
    <w:p w:rsidR="007D461C" w:rsidRPr="007D461C" w:rsidRDefault="007D461C" w:rsidP="007D461C">
      <w:r w:rsidRPr="007D461C">
        <w:t>Booking and costs:</w:t>
      </w:r>
    </w:p>
    <w:p w:rsidR="007D461C" w:rsidRPr="007D461C" w:rsidRDefault="007D461C" w:rsidP="007D461C">
      <w:r w:rsidRPr="007D461C">
        <w:t>Bookings for Icepops 2019 will open on 1st February 2019.</w:t>
      </w:r>
    </w:p>
    <w:p w:rsidR="007D461C" w:rsidRPr="007D461C" w:rsidRDefault="007D461C" w:rsidP="007D461C">
      <w:r w:rsidRPr="007D461C">
        <w:t>Costs: £125 + VAT for a full price ticket. The fee for the day will include all refreshments, lunch and an evening social. A discounted price of £100 + VAT per ticket is available for speakers, students and members of CILIP.</w:t>
      </w:r>
    </w:p>
    <w:p w:rsidR="007D461C" w:rsidRPr="007D461C" w:rsidRDefault="007D461C" w:rsidP="007D461C">
      <w:r w:rsidRPr="007D461C">
        <w:t>Lilac Nottingham 24th – 26th April 2019   Presentations have been sent to the ILG and Lilac committees for judging.</w:t>
      </w:r>
    </w:p>
    <w:p w:rsidR="007D461C" w:rsidRPr="007D461C" w:rsidRDefault="007D461C" w:rsidP="007D461C"/>
    <w:p w:rsidR="007D461C" w:rsidRPr="007D461C" w:rsidRDefault="007D461C" w:rsidP="007D461C">
      <w:pPr>
        <w:rPr>
          <w:b/>
        </w:rPr>
      </w:pPr>
      <w:r w:rsidRPr="007D461C">
        <w:rPr>
          <w:b/>
        </w:rPr>
        <w:t>Sandeep Mahal</w:t>
      </w:r>
    </w:p>
    <w:p w:rsidR="007D461C" w:rsidRPr="007D461C" w:rsidRDefault="007D461C" w:rsidP="007D461C">
      <w:r w:rsidRPr="007D461C">
        <w:t>As Director for Nottingham UNESCO City of Literature, Sandeep is responsible for leading the company artistically and strategically and working with the highly skilled and dedicated team to make a difference to Nottingham's arts and literature community.</w:t>
      </w:r>
    </w:p>
    <w:p w:rsidR="007D461C" w:rsidRPr="007D461C" w:rsidRDefault="007D461C" w:rsidP="007D461C">
      <w:r w:rsidRPr="007D461C">
        <w:t>Sandeep started her career in public libraries in Sandwell, (an area widely known as the inspiration for Tolkein’s grim region of Mordor), before moving to The Reading Agency, where she led a powerful partnership consortium transforming the way UK publishers collaborated with the UK public library network.</w:t>
      </w:r>
    </w:p>
    <w:p w:rsidR="007D461C" w:rsidRPr="007D461C" w:rsidRDefault="007D461C" w:rsidP="007D461C">
      <w:r w:rsidRPr="007D461C">
        <w:t>She has staged all kinds of author events with Zadie Smith, Jarvis Cocker, Adele Parks and Neil Gaiman. Most recently she was Director of The Space – a commissioning agency supporting greater digital access to the arts, co-funded by Arts Council England and the BBC.</w:t>
      </w:r>
    </w:p>
    <w:p w:rsidR="007D461C" w:rsidRPr="007D461C" w:rsidRDefault="007D461C" w:rsidP="007D461C">
      <w:r w:rsidRPr="007D461C">
        <w:t>Sandeep is a trustee of Spread the Word and a Literary Consultant at Slam Films where she works with Slam’s creative team on all literary acquisitions. In 2013, she was awarded the prestigious fellowship from the Clore Cultural Institute. She is judging this year’s Costa Prize First Novel Award, having previously judged the British Book Industry Awards and the Fiction Uncovered Prize.</w:t>
      </w:r>
    </w:p>
    <w:p w:rsidR="007D461C" w:rsidRPr="007D461C" w:rsidRDefault="007D461C" w:rsidP="007D461C"/>
    <w:p w:rsidR="007D461C" w:rsidRPr="007D461C" w:rsidRDefault="007D461C" w:rsidP="007D461C">
      <w:pPr>
        <w:rPr>
          <w:b/>
        </w:rPr>
      </w:pPr>
      <w:r w:rsidRPr="007D461C">
        <w:rPr>
          <w:b/>
        </w:rPr>
        <w:t>Ruth Carlyle</w:t>
      </w:r>
    </w:p>
    <w:p w:rsidR="007D461C" w:rsidRPr="007D461C" w:rsidRDefault="007D461C" w:rsidP="007D461C">
      <w:r w:rsidRPr="007D461C">
        <w:t>Ruth Carlyle is a health librarian and a health promotion specialist. She has spent most of her career in the voluntary sector, setting up, delivering and advising on health information services. In her first professional post, she set up the information service for the Motor Neurone Disease Association and initiated the contacts that created the International MND/ALS Association. Ruth oversaw both information and professional education programmes at the Multiple Sclerosis Society and the National Eczema Society; then led on the development of local cancer information and support services across the UK with Macmillan Cancer Support. Whilst she was working at Macmillan, the cancer information service network expanded from 37 services to over 200 local services, mostly in partnership with the NHS.</w:t>
      </w:r>
    </w:p>
    <w:p w:rsidR="007D461C" w:rsidRPr="007D461C" w:rsidRDefault="007D461C" w:rsidP="007D461C">
      <w:r w:rsidRPr="007D461C">
        <w:lastRenderedPageBreak/>
        <w:t xml:space="preserve">She joined Health Education England in April 2017 as Head of Library &amp; Knowledge Services and Technology Enhanced Learning across the Midlands and the East of England. In this role, she is one of four regional librarians for the NHS in England. Ruth is also the lead nationally for NHS libraries in England on patient and public information, with a focus on health literacy. </w:t>
      </w:r>
    </w:p>
    <w:p w:rsidR="007D461C" w:rsidRPr="007D461C" w:rsidRDefault="007D461C" w:rsidP="007D461C">
      <w:r w:rsidRPr="007D461C">
        <w:t>Ruth is policy lead for the Health Libraries Group and her PhD is on the politics of public involvement in the NHS. She is currently writing a book on the role of health literacy in libraries across sectors.</w:t>
      </w:r>
    </w:p>
    <w:p w:rsidR="007D461C" w:rsidRPr="007D461C" w:rsidRDefault="007D461C" w:rsidP="007D461C"/>
    <w:p w:rsidR="007D461C" w:rsidRPr="007D461C" w:rsidRDefault="007D461C" w:rsidP="007D461C"/>
    <w:p w:rsidR="007D461C" w:rsidRPr="007D461C" w:rsidRDefault="007D461C" w:rsidP="007D461C">
      <w:pPr>
        <w:rPr>
          <w:b/>
        </w:rPr>
      </w:pPr>
      <w:r w:rsidRPr="007D461C">
        <w:rPr>
          <w:b/>
        </w:rPr>
        <w:t>Allison Littlejohn</w:t>
      </w:r>
    </w:p>
    <w:p w:rsidR="007D461C" w:rsidRPr="007D461C" w:rsidRDefault="007D461C" w:rsidP="007D461C">
      <w:r w:rsidRPr="007D461C">
        <w:t>Professor Allison Littlejohn is Academic Director for Digital Innovation at The Open University, UK and Chair of Learning Technology. She is an advocate for the role of libraries in Technology Enhanced Education and a follower of the LILAC activities.</w:t>
      </w:r>
    </w:p>
    <w:p w:rsidR="007D461C" w:rsidRPr="007D461C" w:rsidRDefault="007D461C" w:rsidP="007D461C">
      <w:r w:rsidRPr="007D461C">
        <w:t>Allison has held research Chairs at three UK Universities, The Open University, Glasgow Caledonian University and Dundee University and academic positions at the Universities of Glasgow, Strathclyde, Highlands and Islands and Northern Colorado in the US. She directs a programme of research in Professional and Digital Learning at the Open University. In this programme her research with professional organisations and multinational companies spans the Finance, Education, Health and Energy sectors. She has been Principal Investigator or Senior Scientist on over 40 research projects funded by a range of organisations and was Senior Researcher in Knowledge Innovation &amp; Development for Royal Dutch Shell 2008-10. Allison has published over 200 academic articles, including five books and is regularly invited as a keynote speaker.</w:t>
      </w:r>
    </w:p>
    <w:p w:rsidR="002E6A52" w:rsidRPr="00DE5BB9" w:rsidRDefault="002E6A52" w:rsidP="002E6A52">
      <w:pPr>
        <w:pStyle w:val="ListParagraph"/>
      </w:pPr>
    </w:p>
    <w:p w:rsidR="007A3E08" w:rsidRPr="007A3E08" w:rsidRDefault="007A3E08" w:rsidP="007A3E08">
      <w:pPr>
        <w:pStyle w:val="PlainText"/>
        <w:rPr>
          <w:b/>
        </w:rPr>
      </w:pPr>
      <w:r w:rsidRPr="007A3E08">
        <w:rPr>
          <w:b/>
        </w:rPr>
        <w:t xml:space="preserve">6. Nik Williams, Scottish PEN. </w:t>
      </w:r>
      <w:hyperlink r:id="rId43" w:history="1">
        <w:r w:rsidRPr="007A3E08">
          <w:rPr>
            <w:rStyle w:val="Hyperlink"/>
            <w:b/>
            <w:color w:val="auto"/>
          </w:rPr>
          <w:t>Nik@scottishpen.org</w:t>
        </w:r>
      </w:hyperlink>
    </w:p>
    <w:p w:rsidR="002E6A52" w:rsidRPr="00DE5BB9" w:rsidRDefault="007A3E08" w:rsidP="007A3E08">
      <w:pPr>
        <w:pStyle w:val="PlainText"/>
      </w:pPr>
      <w:r w:rsidRPr="00DE5BB9">
        <w:t>Nik</w:t>
      </w:r>
      <w:r>
        <w:t xml:space="preserve"> </w:t>
      </w:r>
      <w:r w:rsidRPr="00DE5BB9">
        <w:t>delivered a short presentation on digital skills work that Scottish PEN, SLIC and others have been working together on</w:t>
      </w:r>
    </w:p>
    <w:p w:rsidR="00454724" w:rsidRPr="00DE5BB9" w:rsidRDefault="00F115EB" w:rsidP="00F115EB">
      <w:pPr>
        <w:rPr>
          <w:rFonts w:eastAsia="Calibri" w:cs="Arial"/>
          <w:szCs w:val="24"/>
        </w:rPr>
      </w:pPr>
      <w:r w:rsidRPr="00DE5BB9">
        <w:rPr>
          <w:rFonts w:eastAsia="Calibri" w:cs="Arial"/>
          <w:szCs w:val="24"/>
        </w:rPr>
        <w:t xml:space="preserve">Lauren Smith and David McNenemy and PEN undertook some research (slide working with academics. </w:t>
      </w:r>
      <w:r w:rsidR="00454724" w:rsidRPr="00DE5BB9">
        <w:rPr>
          <w:rFonts w:eastAsia="Calibri" w:cs="Arial"/>
          <w:szCs w:val="24"/>
        </w:rPr>
        <w:t>Chilling Effects report for UK will be published soon. Similar to USA Chilling Effects.</w:t>
      </w:r>
    </w:p>
    <w:p w:rsidR="00F115EB" w:rsidRPr="00DE5BB9" w:rsidRDefault="00F071DE" w:rsidP="00F115EB">
      <w:pPr>
        <w:rPr>
          <w:rFonts w:eastAsia="Calibri" w:cs="Arial"/>
          <w:szCs w:val="24"/>
        </w:rPr>
      </w:pPr>
      <w:hyperlink r:id="rId44" w:history="1">
        <w:r w:rsidR="005401B2" w:rsidRPr="00DE5BB9">
          <w:rPr>
            <w:rStyle w:val="Hyperlink"/>
            <w:rFonts w:eastAsia="Calibri" w:cs="Arial"/>
            <w:color w:val="auto"/>
            <w:szCs w:val="24"/>
          </w:rPr>
          <w:t>https://pen.org/sites/default/files/Chilling%20Effects_PEN%20American.pdf</w:t>
        </w:r>
      </w:hyperlink>
    </w:p>
    <w:p w:rsidR="00F115EB" w:rsidRPr="00DE5BB9" w:rsidRDefault="00F115EB" w:rsidP="00F115EB">
      <w:pPr>
        <w:rPr>
          <w:rFonts w:eastAsia="Calibri" w:cs="Arial"/>
          <w:szCs w:val="24"/>
        </w:rPr>
      </w:pPr>
      <w:r w:rsidRPr="00DE5BB9">
        <w:rPr>
          <w:rFonts w:eastAsia="Calibri" w:cs="Arial"/>
          <w:szCs w:val="24"/>
        </w:rPr>
        <w:t xml:space="preserve">Will people go to a library if they worry re their data being collected? Need to think about that. </w:t>
      </w:r>
    </w:p>
    <w:p w:rsidR="00F115EB" w:rsidRPr="00DE5BB9" w:rsidRDefault="00F115EB" w:rsidP="00F115EB">
      <w:pPr>
        <w:rPr>
          <w:rFonts w:eastAsia="Calibri" w:cs="Arial"/>
          <w:szCs w:val="24"/>
        </w:rPr>
      </w:pPr>
      <w:r w:rsidRPr="00DE5BB9">
        <w:rPr>
          <w:rFonts w:eastAsia="Calibri" w:cs="Arial"/>
          <w:szCs w:val="24"/>
        </w:rPr>
        <w:t>CILIP and SLIC</w:t>
      </w:r>
      <w:r w:rsidR="00454724" w:rsidRPr="00DE5BB9">
        <w:rPr>
          <w:rFonts w:eastAsia="Calibri" w:cs="Arial"/>
          <w:szCs w:val="24"/>
        </w:rPr>
        <w:t>. PEN have run workshops on</w:t>
      </w:r>
      <w:r w:rsidRPr="00DE5BB9">
        <w:rPr>
          <w:rFonts w:eastAsia="Calibri" w:cs="Arial"/>
          <w:szCs w:val="24"/>
        </w:rPr>
        <w:t xml:space="preserve"> digital literacy and information literacy. </w:t>
      </w:r>
    </w:p>
    <w:p w:rsidR="00F115EB" w:rsidRPr="00DE5BB9" w:rsidRDefault="00F115EB" w:rsidP="00F115EB">
      <w:pPr>
        <w:rPr>
          <w:rFonts w:eastAsia="Calibri" w:cs="Arial"/>
          <w:szCs w:val="24"/>
        </w:rPr>
      </w:pPr>
      <w:r w:rsidRPr="00DE5BB9">
        <w:rPr>
          <w:rFonts w:eastAsia="Calibri" w:cs="Arial"/>
          <w:szCs w:val="24"/>
        </w:rPr>
        <w:t xml:space="preserve">Need to look at </w:t>
      </w:r>
      <w:r w:rsidR="00454724" w:rsidRPr="00DE5BB9">
        <w:rPr>
          <w:rFonts w:eastAsia="Calibri" w:cs="Arial"/>
          <w:szCs w:val="24"/>
        </w:rPr>
        <w:t>your risk then decide what tool to use.</w:t>
      </w:r>
    </w:p>
    <w:p w:rsidR="00F115EB" w:rsidRPr="00DE5BB9" w:rsidRDefault="00F115EB" w:rsidP="00F115EB">
      <w:pPr>
        <w:rPr>
          <w:rFonts w:eastAsia="Calibri" w:cs="Arial"/>
          <w:szCs w:val="24"/>
        </w:rPr>
      </w:pPr>
      <w:r w:rsidRPr="00DE5BB9">
        <w:rPr>
          <w:rFonts w:eastAsia="Calibri" w:cs="Arial"/>
          <w:szCs w:val="24"/>
        </w:rPr>
        <w:t xml:space="preserve">TOR is the best tool </w:t>
      </w:r>
      <w:r w:rsidR="00454724" w:rsidRPr="00DE5BB9">
        <w:rPr>
          <w:rFonts w:eastAsia="Calibri" w:cs="Arial"/>
          <w:szCs w:val="24"/>
        </w:rPr>
        <w:t>for a lot of people</w:t>
      </w:r>
      <w:r w:rsidRPr="00DE5BB9">
        <w:rPr>
          <w:rFonts w:eastAsia="Calibri" w:cs="Arial"/>
          <w:szCs w:val="24"/>
        </w:rPr>
        <w:t>. Google CHROME is the most secure but Google does collect your data.</w:t>
      </w:r>
    </w:p>
    <w:p w:rsidR="00F115EB" w:rsidRPr="00DE5BB9" w:rsidRDefault="00F115EB" w:rsidP="00F115EB">
      <w:pPr>
        <w:rPr>
          <w:rFonts w:eastAsia="Calibri" w:cs="Arial"/>
          <w:szCs w:val="24"/>
        </w:rPr>
      </w:pPr>
      <w:r w:rsidRPr="00DE5BB9">
        <w:rPr>
          <w:rFonts w:eastAsia="Calibri" w:cs="Arial"/>
          <w:szCs w:val="24"/>
        </w:rPr>
        <w:t>Pay for your VPN (Virtual Private Network)</w:t>
      </w:r>
    </w:p>
    <w:p w:rsidR="00F115EB" w:rsidRPr="00DE5BB9" w:rsidRDefault="00F115EB" w:rsidP="00F115EB">
      <w:pPr>
        <w:rPr>
          <w:rFonts w:eastAsia="Calibri" w:cs="Arial"/>
          <w:szCs w:val="24"/>
        </w:rPr>
      </w:pPr>
    </w:p>
    <w:p w:rsidR="00F115EB" w:rsidRPr="00DE5BB9" w:rsidRDefault="00F115EB" w:rsidP="00F115EB">
      <w:pPr>
        <w:rPr>
          <w:rFonts w:eastAsia="Calibri" w:cs="Arial"/>
          <w:b/>
          <w:szCs w:val="24"/>
        </w:rPr>
      </w:pPr>
      <w:r w:rsidRPr="00DE5BB9">
        <w:rPr>
          <w:rFonts w:eastAsia="Calibri" w:cs="Arial"/>
          <w:b/>
          <w:szCs w:val="24"/>
        </w:rPr>
        <w:t>ACTION</w:t>
      </w:r>
      <w:r w:rsidR="00353D6F">
        <w:rPr>
          <w:rFonts w:eastAsia="Calibri" w:cs="Arial"/>
          <w:b/>
          <w:szCs w:val="24"/>
        </w:rPr>
        <w:t>S</w:t>
      </w:r>
      <w:r w:rsidRPr="00DE5BB9">
        <w:rPr>
          <w:rFonts w:eastAsia="Calibri" w:cs="Arial"/>
          <w:b/>
          <w:szCs w:val="24"/>
        </w:rPr>
        <w:t xml:space="preserve">: </w:t>
      </w:r>
    </w:p>
    <w:p w:rsidR="00F115EB" w:rsidRPr="00DE5BB9" w:rsidRDefault="007A3E08" w:rsidP="00F115EB">
      <w:pPr>
        <w:rPr>
          <w:rFonts w:eastAsia="Calibri" w:cs="Arial"/>
          <w:szCs w:val="24"/>
        </w:rPr>
      </w:pPr>
      <w:r>
        <w:rPr>
          <w:rFonts w:eastAsia="Calibri" w:cs="Arial"/>
          <w:szCs w:val="24"/>
        </w:rPr>
        <w:t>Have had</w:t>
      </w:r>
      <w:r w:rsidR="00F115EB" w:rsidRPr="00DE5BB9">
        <w:rPr>
          <w:rFonts w:eastAsia="Calibri" w:cs="Arial"/>
          <w:szCs w:val="24"/>
        </w:rPr>
        <w:t xml:space="preserve"> lot of support from library staff. Would like to leverage high level support to help get this done</w:t>
      </w:r>
      <w:r w:rsidR="00454724" w:rsidRPr="00DE5BB9">
        <w:rPr>
          <w:rFonts w:eastAsia="Calibri" w:cs="Arial"/>
          <w:szCs w:val="24"/>
        </w:rPr>
        <w:t>.</w:t>
      </w:r>
    </w:p>
    <w:p w:rsidR="00F115EB" w:rsidRPr="00DE5BB9" w:rsidRDefault="00F115EB" w:rsidP="00F115EB">
      <w:pPr>
        <w:rPr>
          <w:rFonts w:eastAsia="Calibri" w:cs="Arial"/>
          <w:szCs w:val="24"/>
        </w:rPr>
      </w:pPr>
      <w:r w:rsidRPr="00DE5BB9">
        <w:rPr>
          <w:rFonts w:eastAsia="Calibri" w:cs="Arial"/>
          <w:szCs w:val="24"/>
        </w:rPr>
        <w:t>Would like to engage with the S</w:t>
      </w:r>
      <w:r w:rsidR="0089107B" w:rsidRPr="00DE5BB9">
        <w:rPr>
          <w:rFonts w:eastAsia="Calibri" w:cs="Arial"/>
          <w:szCs w:val="24"/>
        </w:rPr>
        <w:t xml:space="preserve">cottish </w:t>
      </w:r>
      <w:r w:rsidRPr="00DE5BB9">
        <w:rPr>
          <w:rFonts w:eastAsia="Calibri" w:cs="Arial"/>
          <w:szCs w:val="24"/>
        </w:rPr>
        <w:t>G</w:t>
      </w:r>
      <w:r w:rsidR="0089107B" w:rsidRPr="00DE5BB9">
        <w:rPr>
          <w:rFonts w:eastAsia="Calibri" w:cs="Arial"/>
          <w:szCs w:val="24"/>
        </w:rPr>
        <w:t>overnment</w:t>
      </w:r>
      <w:r w:rsidR="00454724" w:rsidRPr="00DE5BB9">
        <w:rPr>
          <w:rFonts w:eastAsia="Calibri" w:cs="Arial"/>
          <w:szCs w:val="24"/>
        </w:rPr>
        <w:t xml:space="preserve"> to see if anything PEN can offer</w:t>
      </w:r>
      <w:r w:rsidRPr="00DE5BB9">
        <w:rPr>
          <w:rFonts w:eastAsia="Calibri" w:cs="Arial"/>
          <w:szCs w:val="24"/>
        </w:rPr>
        <w:t xml:space="preserve">. Having conversations with Glasgow Life. </w:t>
      </w:r>
    </w:p>
    <w:p w:rsidR="00F115EB" w:rsidRPr="00DE5BB9" w:rsidRDefault="00F115EB" w:rsidP="00F115EB">
      <w:pPr>
        <w:rPr>
          <w:rFonts w:eastAsia="Calibri" w:cs="Arial"/>
          <w:szCs w:val="24"/>
        </w:rPr>
      </w:pPr>
      <w:r w:rsidRPr="00DE5BB9">
        <w:rPr>
          <w:rFonts w:eastAsia="Calibri" w:cs="Arial"/>
          <w:szCs w:val="24"/>
        </w:rPr>
        <w:t xml:space="preserve">Enhance the digital literacy classes and add the security stuff there from PEN. </w:t>
      </w:r>
    </w:p>
    <w:p w:rsidR="00F115EB" w:rsidRPr="00DE5BB9" w:rsidRDefault="00F115EB" w:rsidP="00F115EB">
      <w:pPr>
        <w:rPr>
          <w:rFonts w:eastAsia="Calibri" w:cs="Arial"/>
          <w:szCs w:val="24"/>
        </w:rPr>
      </w:pPr>
      <w:r w:rsidRPr="00DE5BB9">
        <w:rPr>
          <w:rFonts w:eastAsia="Calibri" w:cs="Arial"/>
          <w:szCs w:val="24"/>
        </w:rPr>
        <w:t>Offering workshops.</w:t>
      </w:r>
      <w:r w:rsidR="00454724" w:rsidRPr="00DE5BB9">
        <w:rPr>
          <w:rFonts w:eastAsia="Calibri" w:cs="Arial"/>
          <w:szCs w:val="24"/>
        </w:rPr>
        <w:t xml:space="preserve"> Please get in touch with Nik Williams if you’d like further information.</w:t>
      </w:r>
      <w:hyperlink r:id="rId45" w:history="1">
        <w:r w:rsidRPr="00DE5BB9">
          <w:rPr>
            <w:rFonts w:eastAsia="Calibri" w:cs="Arial"/>
            <w:szCs w:val="24"/>
            <w:u w:val="single"/>
          </w:rPr>
          <w:t>Nik@scottishpen.org</w:t>
        </w:r>
      </w:hyperlink>
    </w:p>
    <w:p w:rsidR="00454724" w:rsidRPr="00DE5BB9" w:rsidRDefault="00454724" w:rsidP="00F115EB">
      <w:pPr>
        <w:rPr>
          <w:rFonts w:eastAsia="Calibri" w:cs="Arial"/>
          <w:b/>
          <w:szCs w:val="24"/>
        </w:rPr>
      </w:pPr>
    </w:p>
    <w:p w:rsidR="00111FD3" w:rsidRPr="00111FD3" w:rsidRDefault="00111FD3" w:rsidP="00111FD3">
      <w:pPr>
        <w:rPr>
          <w:rFonts w:eastAsia="Calibri" w:cs="Arial"/>
          <w:b/>
          <w:szCs w:val="24"/>
        </w:rPr>
      </w:pPr>
      <w:r w:rsidRPr="00111FD3">
        <w:rPr>
          <w:rFonts w:eastAsia="Calibri" w:cs="Arial"/>
          <w:b/>
          <w:szCs w:val="24"/>
        </w:rPr>
        <w:lastRenderedPageBreak/>
        <w:t xml:space="preserve">7. Report back from </w:t>
      </w:r>
      <w:hyperlink r:id="rId46" w:history="1">
        <w:r w:rsidRPr="00111FD3">
          <w:rPr>
            <w:rStyle w:val="Hyperlink"/>
            <w:rFonts w:eastAsia="Calibri" w:cs="Arial"/>
            <w:b/>
            <w:szCs w:val="24"/>
          </w:rPr>
          <w:t>ECIL conference</w:t>
        </w:r>
      </w:hyperlink>
      <w:r w:rsidRPr="00111FD3">
        <w:rPr>
          <w:rFonts w:eastAsia="Calibri" w:cs="Arial"/>
          <w:b/>
          <w:szCs w:val="24"/>
        </w:rPr>
        <w:t xml:space="preserve"> in Finland from John Crawford.</w:t>
      </w:r>
    </w:p>
    <w:p w:rsidR="00F115EB" w:rsidRPr="00DE5BB9" w:rsidRDefault="00F115EB" w:rsidP="00F115EB">
      <w:pPr>
        <w:rPr>
          <w:rFonts w:eastAsia="Calibri" w:cs="Arial"/>
          <w:szCs w:val="24"/>
        </w:rPr>
      </w:pPr>
      <w:r w:rsidRPr="00DE5BB9">
        <w:rPr>
          <w:rFonts w:eastAsia="Calibri" w:cs="Arial"/>
          <w:szCs w:val="24"/>
        </w:rPr>
        <w:t>Keynote by Nicky Fi</w:t>
      </w:r>
      <w:r w:rsidR="0089107B" w:rsidRPr="00DE5BB9">
        <w:rPr>
          <w:rFonts w:eastAsia="Calibri" w:cs="Arial"/>
          <w:szCs w:val="24"/>
        </w:rPr>
        <w:t>sher was a h</w:t>
      </w:r>
      <w:r w:rsidRPr="00DE5BB9">
        <w:rPr>
          <w:rFonts w:eastAsia="Calibri" w:cs="Arial"/>
          <w:szCs w:val="24"/>
        </w:rPr>
        <w:t>ealth literacy presentation</w:t>
      </w:r>
    </w:p>
    <w:p w:rsidR="00111FD3" w:rsidRDefault="00F115EB" w:rsidP="00F115EB">
      <w:pPr>
        <w:rPr>
          <w:rFonts w:eastAsia="Calibri" w:cs="Arial"/>
          <w:szCs w:val="24"/>
        </w:rPr>
      </w:pPr>
      <w:r w:rsidRPr="00DE5BB9">
        <w:rPr>
          <w:rFonts w:eastAsia="Calibri" w:cs="Arial"/>
          <w:szCs w:val="24"/>
        </w:rPr>
        <w:t>Future</w:t>
      </w:r>
      <w:r w:rsidR="00454724" w:rsidRPr="00DE5BB9">
        <w:rPr>
          <w:rFonts w:eastAsia="Calibri" w:cs="Arial"/>
          <w:szCs w:val="24"/>
        </w:rPr>
        <w:t xml:space="preserve"> ECIL conference possible </w:t>
      </w:r>
      <w:r w:rsidRPr="00DE5BB9">
        <w:rPr>
          <w:rFonts w:eastAsia="Calibri" w:cs="Arial"/>
          <w:szCs w:val="24"/>
        </w:rPr>
        <w:t xml:space="preserve">2022 bringing to Glasgow? </w:t>
      </w:r>
    </w:p>
    <w:p w:rsidR="00F115EB" w:rsidRPr="00111FD3" w:rsidRDefault="00111FD3" w:rsidP="00F115EB">
      <w:pPr>
        <w:rPr>
          <w:rFonts w:eastAsia="Calibri" w:cs="Arial"/>
          <w:b/>
          <w:szCs w:val="24"/>
        </w:rPr>
      </w:pPr>
      <w:r>
        <w:rPr>
          <w:rFonts w:eastAsia="Calibri" w:cs="Arial"/>
          <w:b/>
          <w:szCs w:val="24"/>
        </w:rPr>
        <w:t>Action: John to find out who might host</w:t>
      </w:r>
      <w:r w:rsidRPr="00111FD3">
        <w:rPr>
          <w:rFonts w:eastAsia="Calibri" w:cs="Arial"/>
          <w:b/>
          <w:szCs w:val="24"/>
        </w:rPr>
        <w:t>?</w:t>
      </w:r>
    </w:p>
    <w:p w:rsidR="00111FD3" w:rsidRPr="00DE5BB9" w:rsidRDefault="00111FD3" w:rsidP="00F115EB">
      <w:pPr>
        <w:rPr>
          <w:rFonts w:eastAsia="Calibri" w:cs="Arial"/>
          <w:szCs w:val="24"/>
        </w:rPr>
      </w:pPr>
    </w:p>
    <w:p w:rsidR="00DE5BB9" w:rsidRPr="00DE5BB9" w:rsidRDefault="00DE5BB9" w:rsidP="00DE5BB9">
      <w:pPr>
        <w:rPr>
          <w:rFonts w:eastAsia="Calibri" w:cs="Arial"/>
          <w:szCs w:val="24"/>
        </w:rPr>
      </w:pPr>
      <w:r w:rsidRPr="00111FD3">
        <w:rPr>
          <w:rFonts w:eastAsia="Calibri" w:cs="Arial"/>
          <w:b/>
          <w:szCs w:val="24"/>
        </w:rPr>
        <w:t>8.</w:t>
      </w:r>
      <w:r w:rsidRPr="00DE5BB9">
        <w:rPr>
          <w:rFonts w:eastAsia="Calibri" w:cs="Arial"/>
          <w:szCs w:val="24"/>
        </w:rPr>
        <w:t xml:space="preserve"> </w:t>
      </w:r>
      <w:r w:rsidRPr="00DE5BB9">
        <w:rPr>
          <w:rFonts w:eastAsia="Calibri" w:cs="Arial"/>
          <w:b/>
          <w:szCs w:val="24"/>
        </w:rPr>
        <w:t>Report back from Bill Johnston of the UNESCO GAPMIL conference in Lithuania</w:t>
      </w:r>
      <w:r w:rsidRPr="00DE5BB9">
        <w:rPr>
          <w:rFonts w:eastAsia="Calibri" w:cs="Arial"/>
          <w:szCs w:val="24"/>
        </w:rPr>
        <w:t>.</w:t>
      </w:r>
    </w:p>
    <w:p w:rsidR="002E6A52" w:rsidRPr="00DE5BB9" w:rsidRDefault="002E6A52" w:rsidP="002E6A52">
      <w:pPr>
        <w:rPr>
          <w:rFonts w:eastAsia="MS Mincho" w:cs="Arial"/>
          <w:szCs w:val="24"/>
        </w:rPr>
      </w:pPr>
      <w:r w:rsidRPr="00DE5BB9">
        <w:rPr>
          <w:rFonts w:eastAsia="MS Mincho" w:cs="Arial"/>
          <w:szCs w:val="24"/>
        </w:rPr>
        <w:t xml:space="preserve">The conference (24-25 October, Kaunas, Lithuania.) was part of UNESCO’s Global Media and Information Week.  GAPMIL stands for </w:t>
      </w:r>
      <w:r w:rsidRPr="00DE5BB9">
        <w:rPr>
          <w:rFonts w:eastAsia="MS Mincho" w:cs="Arial"/>
          <w:i/>
          <w:szCs w:val="24"/>
        </w:rPr>
        <w:t>Global Alliance for Partnership on Media and Information Literacy</w:t>
      </w:r>
      <w:r w:rsidRPr="00DE5BB9">
        <w:rPr>
          <w:rFonts w:eastAsia="MS Mincho" w:cs="Arial"/>
          <w:szCs w:val="24"/>
        </w:rPr>
        <w:t xml:space="preserve"> MIL is a composite concept arising from UNESCO’s decision some years ago to merge its’ longstanding streams of work on Media Education and Information Literacy ( http://en.unesco.org/themes/media-and-information-literacy).  There is a focus on developing relevant competencies in relation to all media, with an emphasis on internationalism, human rights and citizen empowerment, although there is a marked emphasis on youth as a target group.  At this stage of development there is a clear opportunity to cross boundaries between information work and media specialisms such as journalism and media practice. </w:t>
      </w:r>
    </w:p>
    <w:p w:rsidR="002E6A52" w:rsidRPr="00DE5BB9" w:rsidRDefault="002E6A52" w:rsidP="002E6A52">
      <w:pPr>
        <w:rPr>
          <w:rFonts w:eastAsia="MS Mincho" w:cs="Arial"/>
          <w:szCs w:val="24"/>
        </w:rPr>
      </w:pPr>
    </w:p>
    <w:p w:rsidR="002E6A52" w:rsidRPr="00DE5BB9" w:rsidRDefault="002E6A52" w:rsidP="002E6A52">
      <w:pPr>
        <w:rPr>
          <w:rFonts w:eastAsia="MS Mincho" w:cs="Arial"/>
          <w:szCs w:val="24"/>
        </w:rPr>
      </w:pPr>
      <w:r w:rsidRPr="00DE5BB9">
        <w:rPr>
          <w:rFonts w:eastAsia="MS Mincho" w:cs="Arial"/>
          <w:szCs w:val="24"/>
        </w:rPr>
        <w:t xml:space="preserve">The conference theme was </w:t>
      </w:r>
      <w:r w:rsidRPr="00DE5BB9">
        <w:rPr>
          <w:rFonts w:eastAsia="MS Mincho" w:cs="Arial"/>
          <w:i/>
          <w:szCs w:val="24"/>
        </w:rPr>
        <w:t>MIL Cities</w:t>
      </w:r>
      <w:r w:rsidRPr="00DE5BB9">
        <w:rPr>
          <w:rFonts w:eastAsia="MS Mincho" w:cs="Arial"/>
          <w:szCs w:val="24"/>
        </w:rPr>
        <w:t xml:space="preserve"> with a number of streams including: politics of MIL and current challenges to free speech; revitalising city libraries, museums and archives; city governance; human experiences of cities; disinformation; gender equality and women’s empowerment etc.  Given the location in a Baltic State, there was a particular emphasis on national self-determination, freedom of speech and citizen’s rights to information, given the history of the Baltic States. </w:t>
      </w:r>
    </w:p>
    <w:p w:rsidR="002E6A52" w:rsidRPr="00DE5BB9" w:rsidRDefault="002E6A52" w:rsidP="002E6A52">
      <w:pPr>
        <w:rPr>
          <w:rFonts w:eastAsia="MS Mincho" w:cs="Arial"/>
          <w:szCs w:val="24"/>
        </w:rPr>
      </w:pPr>
    </w:p>
    <w:p w:rsidR="002E6A52" w:rsidRPr="00DE5BB9" w:rsidRDefault="002E6A52" w:rsidP="002E6A52">
      <w:pPr>
        <w:rPr>
          <w:rFonts w:eastAsia="MS Mincho" w:cs="Arial"/>
          <w:szCs w:val="24"/>
        </w:rPr>
      </w:pPr>
      <w:r w:rsidRPr="00DE5BB9">
        <w:rPr>
          <w:rFonts w:eastAsia="MS Mincho" w:cs="Arial"/>
          <w:szCs w:val="24"/>
        </w:rPr>
        <w:t>Several examples of presentations were described: Moscow as a ‘Smart City’ integrating all kinds of municipal information for the benefit of citizens; ‘Libraries and Newsrooms’ a collaboration between local newspapers and libraries to sustain and enhance provision of local information; ‘Age Friendly MIL Cities’ (by Bill Johnston and Sheila Webber) blending ideas from MIL and the WHO programme for Age Friendly Cities; Challenging Hate, Intolerance and Misogyny in India blending MIL and community activism.</w:t>
      </w:r>
    </w:p>
    <w:p w:rsidR="002E6A52" w:rsidRPr="00DE5BB9" w:rsidRDefault="002E6A52" w:rsidP="002E6A52">
      <w:pPr>
        <w:rPr>
          <w:rFonts w:eastAsia="MS Mincho" w:cs="Arial"/>
          <w:szCs w:val="24"/>
        </w:rPr>
      </w:pPr>
    </w:p>
    <w:p w:rsidR="002E6A52" w:rsidRPr="00DE5BB9" w:rsidRDefault="002E6A52" w:rsidP="002E6A52">
      <w:pPr>
        <w:rPr>
          <w:rFonts w:eastAsia="MS Mincho" w:cs="Arial"/>
          <w:szCs w:val="24"/>
        </w:rPr>
      </w:pPr>
      <w:r w:rsidRPr="00DE5BB9">
        <w:rPr>
          <w:rFonts w:eastAsia="MS Mincho" w:cs="Arial"/>
          <w:szCs w:val="24"/>
        </w:rPr>
        <w:t>The MIL approach aligned well to the previous PEN presentation (agenda 6) and Bill suggested that CofP should explore links with Scottish media, and journalism. He cited The Ferret fact checking service and investigative journalism collective, and the Commonspace online news service as possible contacts.</w:t>
      </w:r>
    </w:p>
    <w:p w:rsidR="002E6A52" w:rsidRPr="00DE5BB9" w:rsidRDefault="002E6A52" w:rsidP="002E6A52">
      <w:pPr>
        <w:rPr>
          <w:rFonts w:ascii="Cambria" w:eastAsia="MS Mincho" w:hAnsi="Cambria"/>
          <w:sz w:val="28"/>
          <w:szCs w:val="28"/>
        </w:rPr>
      </w:pPr>
    </w:p>
    <w:p w:rsidR="00D24D7B" w:rsidRPr="00DE5BB9" w:rsidRDefault="00111FD3" w:rsidP="00B561C0">
      <w:r>
        <w:rPr>
          <w:b/>
        </w:rPr>
        <w:t>Post script to the IL CoP</w:t>
      </w:r>
      <w:r w:rsidR="00D24D7B" w:rsidRPr="00DE5BB9">
        <w:rPr>
          <w:b/>
        </w:rPr>
        <w:t xml:space="preserve"> meeting</w:t>
      </w:r>
      <w:r w:rsidR="00D24D7B" w:rsidRPr="00DE5BB9">
        <w:t xml:space="preserve">. </w:t>
      </w:r>
    </w:p>
    <w:p w:rsidR="007A3E08" w:rsidRDefault="00D24D7B" w:rsidP="00B561C0">
      <w:r w:rsidRPr="00DE5BB9">
        <w:t>Heather Neill, CIL</w:t>
      </w:r>
      <w:r w:rsidR="00454724" w:rsidRPr="00DE5BB9">
        <w:t>IP Scotland has finished her work and time</w:t>
      </w:r>
      <w:r w:rsidRPr="00DE5BB9">
        <w:t xml:space="preserve"> at CILIPS and has now returned to the USA. We would like to thank Heather for all the work she did with the IL CoP and the health literacy group in particular and wish her well in all that she does in the future</w:t>
      </w:r>
      <w:r w:rsidR="00BE24BB" w:rsidRPr="00DE5BB9">
        <w:t>.</w:t>
      </w:r>
      <w:r w:rsidR="00111FD3">
        <w:t xml:space="preserve"> </w:t>
      </w:r>
    </w:p>
    <w:p w:rsidR="007A3E08" w:rsidRDefault="007A3E08" w:rsidP="00B561C0"/>
    <w:p w:rsidR="005401B2" w:rsidRDefault="005401B2" w:rsidP="00B561C0">
      <w:pPr>
        <w:rPr>
          <w:b/>
        </w:rPr>
      </w:pPr>
      <w:r w:rsidRPr="007A3E08">
        <w:rPr>
          <w:b/>
        </w:rPr>
        <w:t xml:space="preserve">Jenny Foreman, Scottish Government Library </w:t>
      </w:r>
    </w:p>
    <w:p w:rsidR="007D461C" w:rsidRDefault="007D461C" w:rsidP="00B561C0">
      <w:pPr>
        <w:rPr>
          <w:b/>
        </w:rPr>
      </w:pPr>
    </w:p>
    <w:p w:rsidR="007D461C" w:rsidRDefault="007D461C" w:rsidP="00B561C0">
      <w:pPr>
        <w:rPr>
          <w:b/>
        </w:rPr>
      </w:pPr>
    </w:p>
    <w:p w:rsidR="007D461C" w:rsidRPr="007A3E08" w:rsidRDefault="007D461C" w:rsidP="00B561C0">
      <w:pPr>
        <w:rPr>
          <w:b/>
        </w:rPr>
      </w:pPr>
    </w:p>
    <w:sectPr w:rsidR="007D461C" w:rsidRPr="007A3E08" w:rsidSect="00B561C0">
      <w:footerReference w:type="default" r:id="rId4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2E" w:rsidRDefault="007A2C2E" w:rsidP="00C50C2A">
      <w:r>
        <w:separator/>
      </w:r>
    </w:p>
  </w:endnote>
  <w:endnote w:type="continuationSeparator" w:id="0">
    <w:p w:rsidR="007A2C2E" w:rsidRDefault="007A2C2E" w:rsidP="00C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Calibri"/>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13360"/>
      <w:docPartObj>
        <w:docPartGallery w:val="Page Numbers (Bottom of Page)"/>
        <w:docPartUnique/>
      </w:docPartObj>
    </w:sdtPr>
    <w:sdtEndPr>
      <w:rPr>
        <w:noProof/>
      </w:rPr>
    </w:sdtEndPr>
    <w:sdtContent>
      <w:p w:rsidR="00C50C2A" w:rsidRDefault="00C50C2A">
        <w:pPr>
          <w:pStyle w:val="Footer"/>
          <w:jc w:val="center"/>
        </w:pPr>
        <w:r>
          <w:fldChar w:fldCharType="begin"/>
        </w:r>
        <w:r>
          <w:instrText xml:space="preserve"> PAGE   \* MERGEFORMAT </w:instrText>
        </w:r>
        <w:r>
          <w:fldChar w:fldCharType="separate"/>
        </w:r>
        <w:r w:rsidR="00F071DE">
          <w:rPr>
            <w:noProof/>
          </w:rPr>
          <w:t>1</w:t>
        </w:r>
        <w:r>
          <w:rPr>
            <w:noProof/>
          </w:rPr>
          <w:fldChar w:fldCharType="end"/>
        </w:r>
      </w:p>
    </w:sdtContent>
  </w:sdt>
  <w:p w:rsidR="00C50C2A" w:rsidRDefault="00C5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2E" w:rsidRDefault="007A2C2E" w:rsidP="00C50C2A">
      <w:r>
        <w:separator/>
      </w:r>
    </w:p>
  </w:footnote>
  <w:footnote w:type="continuationSeparator" w:id="0">
    <w:p w:rsidR="007A2C2E" w:rsidRDefault="007A2C2E" w:rsidP="00C50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7C18E8"/>
    <w:multiLevelType w:val="hybridMultilevel"/>
    <w:tmpl w:val="60261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B32C36"/>
    <w:multiLevelType w:val="hybridMultilevel"/>
    <w:tmpl w:val="FEDA9456"/>
    <w:lvl w:ilvl="0" w:tplc="B80E8C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E426CE"/>
    <w:multiLevelType w:val="hybridMultilevel"/>
    <w:tmpl w:val="419C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F91554D"/>
    <w:multiLevelType w:val="hybridMultilevel"/>
    <w:tmpl w:val="CABAC30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07"/>
    <w:rsid w:val="00027C27"/>
    <w:rsid w:val="00037DA4"/>
    <w:rsid w:val="00056D43"/>
    <w:rsid w:val="000C0CF4"/>
    <w:rsid w:val="00111FD3"/>
    <w:rsid w:val="00281579"/>
    <w:rsid w:val="002E6A52"/>
    <w:rsid w:val="00306C61"/>
    <w:rsid w:val="0034605E"/>
    <w:rsid w:val="00353D6F"/>
    <w:rsid w:val="0037582B"/>
    <w:rsid w:val="003B3BF3"/>
    <w:rsid w:val="00454724"/>
    <w:rsid w:val="004F4FEC"/>
    <w:rsid w:val="00532EA4"/>
    <w:rsid w:val="005401B2"/>
    <w:rsid w:val="00574DD9"/>
    <w:rsid w:val="005E01CB"/>
    <w:rsid w:val="00653400"/>
    <w:rsid w:val="006C6768"/>
    <w:rsid w:val="007A2C2E"/>
    <w:rsid w:val="007A3E08"/>
    <w:rsid w:val="007D461C"/>
    <w:rsid w:val="00857548"/>
    <w:rsid w:val="0089107B"/>
    <w:rsid w:val="009B7615"/>
    <w:rsid w:val="009C5DE7"/>
    <w:rsid w:val="009D4B2A"/>
    <w:rsid w:val="00B4008D"/>
    <w:rsid w:val="00B51BDC"/>
    <w:rsid w:val="00B561C0"/>
    <w:rsid w:val="00B773CE"/>
    <w:rsid w:val="00BE24BB"/>
    <w:rsid w:val="00C37F46"/>
    <w:rsid w:val="00C50C2A"/>
    <w:rsid w:val="00C91823"/>
    <w:rsid w:val="00CC02F1"/>
    <w:rsid w:val="00CD560E"/>
    <w:rsid w:val="00D008AB"/>
    <w:rsid w:val="00D24D7B"/>
    <w:rsid w:val="00D83107"/>
    <w:rsid w:val="00DB2C85"/>
    <w:rsid w:val="00DE5BB9"/>
    <w:rsid w:val="00E23662"/>
    <w:rsid w:val="00E27D92"/>
    <w:rsid w:val="00EE027C"/>
    <w:rsid w:val="00EE1EB6"/>
    <w:rsid w:val="00F071DE"/>
    <w:rsid w:val="00F115E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72BA95-722C-48C8-9439-19008A5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83107"/>
    <w:rPr>
      <w:color w:val="0563C1" w:themeColor="hyperlink"/>
      <w:u w:val="single"/>
    </w:rPr>
  </w:style>
  <w:style w:type="paragraph" w:styleId="PlainText">
    <w:name w:val="Plain Text"/>
    <w:basedOn w:val="Normal"/>
    <w:link w:val="PlainTextChar"/>
    <w:uiPriority w:val="99"/>
    <w:unhideWhenUsed/>
    <w:rsid w:val="00D83107"/>
    <w:rPr>
      <w:rFonts w:eastAsiaTheme="minorHAnsi" w:cstheme="minorBidi"/>
      <w:szCs w:val="21"/>
    </w:rPr>
  </w:style>
  <w:style w:type="character" w:customStyle="1" w:styleId="PlainTextChar">
    <w:name w:val="Plain Text Char"/>
    <w:basedOn w:val="DefaultParagraphFont"/>
    <w:link w:val="PlainText"/>
    <w:uiPriority w:val="99"/>
    <w:rsid w:val="00D83107"/>
    <w:rPr>
      <w:rFonts w:ascii="Arial" w:eastAsiaTheme="minorHAnsi" w:hAnsi="Arial"/>
      <w:sz w:val="24"/>
      <w:szCs w:val="21"/>
    </w:rPr>
  </w:style>
  <w:style w:type="character" w:styleId="FollowedHyperlink">
    <w:name w:val="FollowedHyperlink"/>
    <w:basedOn w:val="DefaultParagraphFont"/>
    <w:uiPriority w:val="99"/>
    <w:semiHidden/>
    <w:unhideWhenUsed/>
    <w:rsid w:val="00B4008D"/>
    <w:rPr>
      <w:color w:val="954F72" w:themeColor="followedHyperlink"/>
      <w:u w:val="single"/>
    </w:rPr>
  </w:style>
  <w:style w:type="paragraph" w:styleId="ListParagraph">
    <w:name w:val="List Paragraph"/>
    <w:basedOn w:val="Normal"/>
    <w:uiPriority w:val="34"/>
    <w:qFormat/>
    <w:rsid w:val="00B4008D"/>
    <w:pPr>
      <w:ind w:left="720"/>
      <w:contextualSpacing/>
    </w:pPr>
  </w:style>
  <w:style w:type="paragraph" w:styleId="BalloonText">
    <w:name w:val="Balloon Text"/>
    <w:basedOn w:val="Normal"/>
    <w:link w:val="BalloonTextChar"/>
    <w:uiPriority w:val="99"/>
    <w:semiHidden/>
    <w:unhideWhenUsed/>
    <w:rsid w:val="007D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992">
      <w:bodyDiv w:val="1"/>
      <w:marLeft w:val="0"/>
      <w:marRight w:val="0"/>
      <w:marTop w:val="0"/>
      <w:marBottom w:val="0"/>
      <w:divBdr>
        <w:top w:val="none" w:sz="0" w:space="0" w:color="auto"/>
        <w:left w:val="none" w:sz="0" w:space="0" w:color="auto"/>
        <w:bottom w:val="none" w:sz="0" w:space="0" w:color="auto"/>
        <w:right w:val="none" w:sz="0" w:space="0" w:color="auto"/>
      </w:divBdr>
    </w:div>
    <w:div w:id="90509899">
      <w:bodyDiv w:val="1"/>
      <w:marLeft w:val="0"/>
      <w:marRight w:val="0"/>
      <w:marTop w:val="0"/>
      <w:marBottom w:val="0"/>
      <w:divBdr>
        <w:top w:val="none" w:sz="0" w:space="0" w:color="auto"/>
        <w:left w:val="none" w:sz="0" w:space="0" w:color="auto"/>
        <w:bottom w:val="none" w:sz="0" w:space="0" w:color="auto"/>
        <w:right w:val="none" w:sz="0" w:space="0" w:color="auto"/>
      </w:divBdr>
    </w:div>
    <w:div w:id="163278987">
      <w:bodyDiv w:val="1"/>
      <w:marLeft w:val="0"/>
      <w:marRight w:val="0"/>
      <w:marTop w:val="0"/>
      <w:marBottom w:val="0"/>
      <w:divBdr>
        <w:top w:val="none" w:sz="0" w:space="0" w:color="auto"/>
        <w:left w:val="none" w:sz="0" w:space="0" w:color="auto"/>
        <w:bottom w:val="none" w:sz="0" w:space="0" w:color="auto"/>
        <w:right w:val="none" w:sz="0" w:space="0" w:color="auto"/>
      </w:divBdr>
    </w:div>
    <w:div w:id="359284826">
      <w:bodyDiv w:val="1"/>
      <w:marLeft w:val="0"/>
      <w:marRight w:val="0"/>
      <w:marTop w:val="0"/>
      <w:marBottom w:val="0"/>
      <w:divBdr>
        <w:top w:val="none" w:sz="0" w:space="0" w:color="auto"/>
        <w:left w:val="none" w:sz="0" w:space="0" w:color="auto"/>
        <w:bottom w:val="none" w:sz="0" w:space="0" w:color="auto"/>
        <w:right w:val="none" w:sz="0" w:space="0" w:color="auto"/>
      </w:divBdr>
    </w:div>
    <w:div w:id="422723028">
      <w:bodyDiv w:val="1"/>
      <w:marLeft w:val="0"/>
      <w:marRight w:val="0"/>
      <w:marTop w:val="0"/>
      <w:marBottom w:val="0"/>
      <w:divBdr>
        <w:top w:val="none" w:sz="0" w:space="0" w:color="auto"/>
        <w:left w:val="none" w:sz="0" w:space="0" w:color="auto"/>
        <w:bottom w:val="none" w:sz="0" w:space="0" w:color="auto"/>
        <w:right w:val="none" w:sz="0" w:space="0" w:color="auto"/>
      </w:divBdr>
    </w:div>
    <w:div w:id="1951156214">
      <w:bodyDiv w:val="1"/>
      <w:marLeft w:val="0"/>
      <w:marRight w:val="0"/>
      <w:marTop w:val="0"/>
      <w:marBottom w:val="0"/>
      <w:divBdr>
        <w:top w:val="none" w:sz="0" w:space="0" w:color="auto"/>
        <w:left w:val="none" w:sz="0" w:space="0" w:color="auto"/>
        <w:bottom w:val="none" w:sz="0" w:space="0" w:color="auto"/>
        <w:right w:val="none" w:sz="0" w:space="0" w:color="auto"/>
      </w:divBdr>
    </w:div>
    <w:div w:id="2067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Laing@nls.uk" TargetMode="External"/><Relationship Id="rId18" Type="http://schemas.openxmlformats.org/officeDocument/2006/relationships/hyperlink" Target="mailto:Kirsty.Sinclair@scottishbooktrust.com" TargetMode="External"/><Relationship Id="rId26" Type="http://schemas.openxmlformats.org/officeDocument/2006/relationships/hyperlink" Target="mailto:Paul.Gray2@gov.scot" TargetMode="External"/><Relationship Id="rId39" Type="http://schemas.openxmlformats.org/officeDocument/2006/relationships/hyperlink" Target="mailto:Amanda.joykin@scottishlibraries.org" TargetMode="External"/><Relationship Id="rId3" Type="http://schemas.openxmlformats.org/officeDocument/2006/relationships/settings" Target="settings.xml"/><Relationship Id="rId21" Type="http://schemas.openxmlformats.org/officeDocument/2006/relationships/hyperlink" Target="mailto:hilary.weir@sqa.org.uk" TargetMode="External"/><Relationship Id="rId34" Type="http://schemas.openxmlformats.org/officeDocument/2006/relationships/hyperlink" Target="https://scvo.org.uk/digital/" TargetMode="External"/><Relationship Id="rId42" Type="http://schemas.openxmlformats.org/officeDocument/2006/relationships/hyperlink" Target="https://robertgordonuniversity.onlinesurveys.ac.uk/digital-competencies-for-digital-citizenship-survey" TargetMode="External"/><Relationship Id="rId47" Type="http://schemas.openxmlformats.org/officeDocument/2006/relationships/footer" Target="footer1.xml"/><Relationship Id="rId7" Type="http://schemas.openxmlformats.org/officeDocument/2006/relationships/hyperlink" Target="http://scotinfolit.squarespace.com/" TargetMode="External"/><Relationship Id="rId12" Type="http://schemas.openxmlformats.org/officeDocument/2006/relationships/hyperlink" Target="mailto:Cleo.Jones@edinburgh.gov.uk" TargetMode="External"/><Relationship Id="rId17" Type="http://schemas.openxmlformats.org/officeDocument/2006/relationships/hyperlink" Target="mailto:heather.neill@cilips.org.uk" TargetMode="External"/><Relationship Id="rId25" Type="http://schemas.openxmlformats.org/officeDocument/2006/relationships/hyperlink" Target="mailto:Morag.Higgison@gov.scot" TargetMode="External"/><Relationship Id="rId33" Type="http://schemas.openxmlformats.org/officeDocument/2006/relationships/hyperlink" Target="http://ecil2018.ilconf.org/" TargetMode="External"/><Relationship Id="rId38" Type="http://schemas.openxmlformats.org/officeDocument/2006/relationships/hyperlink" Target="http://informationr.net/ir/24-1/isic2018/isic1819.html" TargetMode="External"/><Relationship Id="rId46" Type="http://schemas.openxmlformats.org/officeDocument/2006/relationships/hyperlink" Target="http://ecil2018.ilconf.org/" TargetMode="External"/><Relationship Id="rId2" Type="http://schemas.openxmlformats.org/officeDocument/2006/relationships/styles" Target="styles.xml"/><Relationship Id="rId16" Type="http://schemas.openxmlformats.org/officeDocument/2006/relationships/hyperlink" Target="mailto:mckrelll@stirling.gov.uk" TargetMode="External"/><Relationship Id="rId20" Type="http://schemas.openxmlformats.org/officeDocument/2006/relationships/hyperlink" Target="mailto:Kirsten.McCormick@gcu.ac.uk" TargetMode="External"/><Relationship Id="rId29" Type="http://schemas.openxmlformats.org/officeDocument/2006/relationships/hyperlink" Target="http://www.therightinformation.org/meetings-files/" TargetMode="External"/><Relationship Id="rId41" Type="http://schemas.openxmlformats.org/officeDocument/2006/relationships/hyperlink" Target="https://www.youtube.com/watch?v=NM69XE9Wq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roberts@cityofglasgowcollege.ac.uk" TargetMode="External"/><Relationship Id="rId24" Type="http://schemas.openxmlformats.org/officeDocument/2006/relationships/hyperlink" Target="mailto:Lesley.Morris@gov.scot" TargetMode="External"/><Relationship Id="rId32" Type="http://schemas.openxmlformats.org/officeDocument/2006/relationships/hyperlink" Target="mailto:Nik@scottishpen.org" TargetMode="External"/><Relationship Id="rId37" Type="http://schemas.openxmlformats.org/officeDocument/2006/relationships/hyperlink" Target="https://edu.google.com/intl/en_uk/higher-ed-solutions/g-suite/?modal_active=none" TargetMode="External"/><Relationship Id="rId40" Type="http://schemas.openxmlformats.org/officeDocument/2006/relationships/hyperlink" Target="https://www.cilip.org.uk/general/custom.asp?page=InformationLiteracydefinition" TargetMode="External"/><Relationship Id="rId45" Type="http://schemas.openxmlformats.org/officeDocument/2006/relationships/hyperlink" Target="mailto:Nik@scottishpen.org" TargetMode="External"/><Relationship Id="rId5" Type="http://schemas.openxmlformats.org/officeDocument/2006/relationships/footnotes" Target="footnotes.xml"/><Relationship Id="rId15" Type="http://schemas.openxmlformats.org/officeDocument/2006/relationships/hyperlink" Target="mailto:johncrawford705@yahoo.co.uk" TargetMode="External"/><Relationship Id="rId23" Type="http://schemas.openxmlformats.org/officeDocument/2006/relationships/hyperlink" Target="mailto:b.johnston@strath.ac.uk" TargetMode="External"/><Relationship Id="rId28" Type="http://schemas.openxmlformats.org/officeDocument/2006/relationships/hyperlink" Target="mailto:nik@scottishpen.org" TargetMode="External"/><Relationship Id="rId36" Type="http://schemas.openxmlformats.org/officeDocument/2006/relationships/hyperlink" Target="https://www.et-foundation.co.uk/supporting/support-practitioners/edtech-support/digital-skills-competency-framework/" TargetMode="External"/><Relationship Id="rId49" Type="http://schemas.openxmlformats.org/officeDocument/2006/relationships/theme" Target="theme/theme1.xml"/><Relationship Id="rId10" Type="http://schemas.openxmlformats.org/officeDocument/2006/relationships/hyperlink" Target="mailto:LRoberts@qmu.ac.uk" TargetMode="External"/><Relationship Id="rId19" Type="http://schemas.openxmlformats.org/officeDocument/2006/relationships/hyperlink" Target="mailto:kayleigh.mcgarry@gov.scot" TargetMode="External"/><Relationship Id="rId31" Type="http://schemas.openxmlformats.org/officeDocument/2006/relationships/oleObject" Target="embeddings/oleObject1.bin"/><Relationship Id="rId44" Type="http://schemas.openxmlformats.org/officeDocument/2006/relationships/hyperlink" Target="https://pen.org/sites/default/files/Chilling%20Effects_PEN%20American.pdf" TargetMode="External"/><Relationship Id="rId4" Type="http://schemas.openxmlformats.org/officeDocument/2006/relationships/webSettings" Target="webSettings.xml"/><Relationship Id="rId9" Type="http://schemas.openxmlformats.org/officeDocument/2006/relationships/hyperlink" Target="mailto:r.laburn@scottishlibraries.org" TargetMode="External"/><Relationship Id="rId14" Type="http://schemas.openxmlformats.org/officeDocument/2006/relationships/hyperlink" Target="mailto:gareth.ryan@strath.ac.uk" TargetMode="External"/><Relationship Id="rId22" Type="http://schemas.openxmlformats.org/officeDocument/2006/relationships/hyperlink" Target="mailto:iangmccracken@gmail.com" TargetMode="External"/><Relationship Id="rId27" Type="http://schemas.openxmlformats.org/officeDocument/2006/relationships/hyperlink" Target="mailto:Jenny.foreman@gov.scot" TargetMode="External"/><Relationship Id="rId30" Type="http://schemas.openxmlformats.org/officeDocument/2006/relationships/image" Target="media/image1.emf"/><Relationship Id="rId35" Type="http://schemas.openxmlformats.org/officeDocument/2006/relationships/hyperlink" Target="https://scvo.org.uk/digital/participation/skills/scotlands-essential-digital-skills-toolkit" TargetMode="External"/><Relationship Id="rId43" Type="http://schemas.openxmlformats.org/officeDocument/2006/relationships/hyperlink" Target="mailto:Nik@scottishpen.org" TargetMode="External"/><Relationship Id="rId48" Type="http://schemas.openxmlformats.org/officeDocument/2006/relationships/fontTable" Target="fontTable.xml"/><Relationship Id="rId8" Type="http://schemas.openxmlformats.org/officeDocument/2006/relationships/hyperlink" Target="mailto:ANoble@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3782</Words>
  <Characters>21562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JM (Jenny)</dc:creator>
  <cp:keywords/>
  <dc:description/>
  <cp:lastModifiedBy>Foreman JM (Jenny)</cp:lastModifiedBy>
  <cp:revision>2</cp:revision>
  <cp:lastPrinted>2019-04-15T16:27:00Z</cp:lastPrinted>
  <dcterms:created xsi:type="dcterms:W3CDTF">2019-06-11T15:11:00Z</dcterms:created>
  <dcterms:modified xsi:type="dcterms:W3CDTF">2019-06-11T15:11:00Z</dcterms:modified>
</cp:coreProperties>
</file>